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8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7"/>
      </w:tblGrid>
      <w:tr w:rsidR="00FE15B9" w:rsidTr="00FB07B3">
        <w:trPr>
          <w:cantSplit/>
          <w:trHeight w:hRule="exact" w:val="1304"/>
        </w:trPr>
        <w:tc>
          <w:tcPr>
            <w:tcW w:w="8157" w:type="dxa"/>
          </w:tcPr>
          <w:p w:rsidR="00FE15B9" w:rsidRPr="00D568FA" w:rsidRDefault="00FE15B9" w:rsidP="00612FB3">
            <w:pPr>
              <w:pStyle w:val="Datum"/>
            </w:pPr>
            <w:r w:rsidRPr="00D568FA">
              <w:fldChar w:fldCharType="begin"/>
            </w:r>
            <w:r w:rsidRPr="00D568FA">
              <w:instrText xml:space="preserve"> CREATEDATE  \@ "yyyy-MM-dd"  \* MERGEFORMAT </w:instrText>
            </w:r>
            <w:r w:rsidRPr="00D568FA">
              <w:fldChar w:fldCharType="separate"/>
            </w:r>
            <w:r w:rsidR="00D972F5">
              <w:rPr>
                <w:noProof/>
              </w:rPr>
              <w:t>2018-07-1</w:t>
            </w:r>
            <w:r w:rsidRPr="00D568FA">
              <w:fldChar w:fldCharType="end"/>
            </w:r>
            <w:r w:rsidR="004F0BC2">
              <w:t>1</w:t>
            </w:r>
          </w:p>
          <w:p w:rsidR="00947F5F" w:rsidRPr="00FE15B9" w:rsidRDefault="00947F5F" w:rsidP="00947F5F">
            <w:pPr>
              <w:pStyle w:val="Sidhuvud"/>
              <w:rPr>
                <w:color w:val="141313"/>
              </w:rPr>
            </w:pPr>
          </w:p>
        </w:tc>
      </w:tr>
    </w:tbl>
    <w:p w:rsidR="000E59AB" w:rsidRDefault="008E2622" w:rsidP="0024116E">
      <w:pPr>
        <w:pStyle w:val="Titel"/>
      </w:pPr>
      <w:r>
        <w:t>Ökat intresse för</w:t>
      </w:r>
      <w:r w:rsidR="00D972F5">
        <w:t xml:space="preserve"> religionsfrihet i Almedalen</w:t>
      </w:r>
    </w:p>
    <w:p w:rsidR="008E2622" w:rsidRPr="008E2622" w:rsidRDefault="008E2622" w:rsidP="008E2622">
      <w:pPr>
        <w:pStyle w:val="Normalwebb"/>
        <w:spacing w:before="0" w:beforeAutospacing="0" w:line="270" w:lineRule="atLeast"/>
        <w:rPr>
          <w:rFonts w:asciiTheme="minorHAnsi" w:hAnsiTheme="minorHAnsi" w:cs="Helvetica"/>
          <w:color w:val="555555"/>
          <w:sz w:val="22"/>
          <w:szCs w:val="22"/>
        </w:rPr>
      </w:pPr>
      <w:r w:rsidRPr="008E2622">
        <w:rPr>
          <w:rStyle w:val="Stark"/>
          <w:rFonts w:asciiTheme="minorHAnsi" w:eastAsiaTheme="majorEastAsia" w:hAnsiTheme="minorHAnsi" w:cs="Helvetica"/>
          <w:color w:val="555555"/>
          <w:sz w:val="22"/>
          <w:szCs w:val="22"/>
        </w:rPr>
        <w:t>Religionsfrihet var ett nyckelord i 35 av seminarierna under årets politikervecka – det är en stor ökning om man jämför med förra årets 19 seminarier.</w:t>
      </w:r>
    </w:p>
    <w:p w:rsidR="008E2622" w:rsidRPr="008E2622" w:rsidRDefault="008E2622" w:rsidP="008E2622">
      <w:pPr>
        <w:pStyle w:val="Normalwebb"/>
        <w:spacing w:before="0" w:beforeAutospacing="0" w:line="270" w:lineRule="atLeast"/>
        <w:rPr>
          <w:rFonts w:asciiTheme="minorHAnsi" w:hAnsiTheme="minorHAnsi" w:cs="Helvetica"/>
          <w:color w:val="555555"/>
          <w:sz w:val="22"/>
          <w:szCs w:val="22"/>
        </w:rPr>
      </w:pPr>
      <w:proofErr w:type="gramStart"/>
      <w:r w:rsidRPr="008E2622">
        <w:rPr>
          <w:rStyle w:val="Stark"/>
          <w:rFonts w:asciiTheme="minorHAnsi" w:eastAsiaTheme="majorEastAsia" w:hAnsiTheme="minorHAnsi" w:cs="Helvetica"/>
          <w:color w:val="555555"/>
          <w:sz w:val="22"/>
          <w:szCs w:val="22"/>
        </w:rPr>
        <w:t>-</w:t>
      </w:r>
      <w:proofErr w:type="gramEnd"/>
      <w:r w:rsidRPr="008E2622">
        <w:rPr>
          <w:rStyle w:val="Stark"/>
          <w:rFonts w:asciiTheme="minorHAnsi" w:eastAsiaTheme="majorEastAsia" w:hAnsiTheme="minorHAnsi" w:cs="Helvetica"/>
          <w:color w:val="555555"/>
          <w:sz w:val="22"/>
          <w:szCs w:val="22"/>
        </w:rPr>
        <w:t xml:space="preserve"> Det märks att religionsfrihet är en het fråga i Sverige, och internationellt, säger Katherine Cash, rådgivare för religions- och övertygelsefrihet på Svenska missionsrådet.</w:t>
      </w:r>
      <w:r w:rsidRPr="008E2622">
        <w:rPr>
          <w:color w:val="555555"/>
          <w:sz w:val="22"/>
          <w:szCs w:val="22"/>
        </w:rPr>
        <w:t>​</w:t>
      </w:r>
    </w:p>
    <w:p w:rsidR="008E2622" w:rsidRPr="008E2622" w:rsidRDefault="008E2622" w:rsidP="008E2622">
      <w:pPr>
        <w:pStyle w:val="Normalwebb"/>
        <w:spacing w:before="0" w:beforeAutospacing="0" w:line="270" w:lineRule="atLeast"/>
        <w:rPr>
          <w:rFonts w:asciiTheme="minorHAnsi" w:hAnsiTheme="minorHAnsi" w:cs="Helvetica"/>
          <w:color w:val="555555"/>
          <w:sz w:val="22"/>
          <w:szCs w:val="22"/>
        </w:rPr>
      </w:pPr>
      <w:r w:rsidRPr="008E2622">
        <w:rPr>
          <w:rFonts w:asciiTheme="minorHAnsi" w:hAnsiTheme="minorHAnsi" w:cs="Helvetica"/>
          <w:color w:val="555555"/>
          <w:sz w:val="22"/>
          <w:szCs w:val="22"/>
        </w:rPr>
        <w:t xml:space="preserve">Enligt en ny rapport från det amerikanska forskningsinstitutet </w:t>
      </w:r>
      <w:proofErr w:type="spellStart"/>
      <w:r w:rsidRPr="008E2622">
        <w:rPr>
          <w:rFonts w:asciiTheme="minorHAnsi" w:hAnsiTheme="minorHAnsi" w:cs="Helvetica"/>
          <w:color w:val="555555"/>
          <w:sz w:val="22"/>
          <w:szCs w:val="22"/>
        </w:rPr>
        <w:t>Pew</w:t>
      </w:r>
      <w:proofErr w:type="spellEnd"/>
      <w:r w:rsidRPr="008E2622">
        <w:rPr>
          <w:rFonts w:asciiTheme="minorHAnsi" w:hAnsiTheme="minorHAnsi" w:cs="Helvetica"/>
          <w:color w:val="555555"/>
          <w:sz w:val="22"/>
          <w:szCs w:val="22"/>
        </w:rPr>
        <w:t xml:space="preserve"> Research Forum lever en majoritet av världens befolkning i länder där religionsfriheten kraftigt begränsas. I ännu fler länder, även Sverige, ökar hatbrott mot människor på grund av deras religion.</w:t>
      </w:r>
    </w:p>
    <w:p w:rsidR="008E2622" w:rsidRPr="008E2622" w:rsidRDefault="008E2622" w:rsidP="008E2622">
      <w:pPr>
        <w:pStyle w:val="Normalwebb"/>
        <w:spacing w:before="0" w:beforeAutospacing="0" w:line="270" w:lineRule="atLeast"/>
        <w:rPr>
          <w:rFonts w:asciiTheme="minorHAnsi" w:hAnsiTheme="minorHAnsi" w:cs="Helvetica"/>
          <w:color w:val="555555"/>
          <w:sz w:val="22"/>
          <w:szCs w:val="22"/>
        </w:rPr>
      </w:pPr>
      <w:r w:rsidRPr="008E2622">
        <w:rPr>
          <w:rStyle w:val="Stark"/>
          <w:rFonts w:asciiTheme="minorHAnsi" w:eastAsiaTheme="majorEastAsia" w:hAnsiTheme="minorHAnsi" w:cs="Helvetica"/>
          <w:color w:val="555555"/>
          <w:sz w:val="22"/>
          <w:szCs w:val="22"/>
        </w:rPr>
        <w:t>Kontroversiell fråga</w:t>
      </w:r>
    </w:p>
    <w:p w:rsidR="008E2622" w:rsidRPr="008E2622" w:rsidRDefault="008E2622" w:rsidP="008E2622">
      <w:pPr>
        <w:pStyle w:val="Normalwebb"/>
        <w:spacing w:before="0" w:beforeAutospacing="0" w:line="270" w:lineRule="atLeast"/>
        <w:rPr>
          <w:rFonts w:asciiTheme="minorHAnsi" w:hAnsiTheme="minorHAnsi" w:cs="Helvetica"/>
          <w:color w:val="555555"/>
          <w:sz w:val="22"/>
          <w:szCs w:val="22"/>
        </w:rPr>
      </w:pPr>
      <w:r w:rsidRPr="008E2622">
        <w:rPr>
          <w:rFonts w:asciiTheme="minorHAnsi" w:hAnsiTheme="minorHAnsi" w:cs="Helvetica"/>
          <w:color w:val="555555"/>
          <w:sz w:val="22"/>
          <w:szCs w:val="22"/>
        </w:rPr>
        <w:t>De 35 seminarier om religionsfrihet som anordnades under Almedalen skiftade från förföljelse, mångfald, konfessionella friskolor, islam, kultur och utrikespolitik.</w:t>
      </w:r>
    </w:p>
    <w:p w:rsidR="008E2622" w:rsidRPr="008E2622" w:rsidRDefault="008E2622" w:rsidP="008E2622">
      <w:pPr>
        <w:pStyle w:val="Normalwebb"/>
        <w:spacing w:before="0" w:beforeAutospacing="0" w:line="270" w:lineRule="atLeast"/>
        <w:rPr>
          <w:rFonts w:asciiTheme="minorHAnsi" w:hAnsiTheme="minorHAnsi" w:cs="Helvetica"/>
          <w:color w:val="555555"/>
          <w:sz w:val="22"/>
          <w:szCs w:val="22"/>
        </w:rPr>
      </w:pPr>
      <w:proofErr w:type="gramStart"/>
      <w:r w:rsidRPr="008E2622">
        <w:rPr>
          <w:rFonts w:asciiTheme="minorHAnsi" w:hAnsiTheme="minorHAnsi" w:cs="Helvetica"/>
          <w:color w:val="555555"/>
          <w:sz w:val="22"/>
          <w:szCs w:val="22"/>
        </w:rPr>
        <w:t>-</w:t>
      </w:r>
      <w:proofErr w:type="gramEnd"/>
      <w:r w:rsidRPr="008E2622">
        <w:rPr>
          <w:rFonts w:asciiTheme="minorHAnsi" w:hAnsiTheme="minorHAnsi" w:cs="Helvetica"/>
          <w:color w:val="555555"/>
          <w:sz w:val="22"/>
          <w:szCs w:val="22"/>
        </w:rPr>
        <w:t xml:space="preserve"> Den stora bredden visar att religionsfriheten är en rättighet som har bäring på många, och ofta motstridiga agendor, säger Katherine Cash som var på plats i Almedalen.</w:t>
      </w:r>
    </w:p>
    <w:p w:rsidR="008E2622" w:rsidRPr="008E2622" w:rsidRDefault="008E2622" w:rsidP="008E2622">
      <w:pPr>
        <w:pStyle w:val="Normalwebb"/>
        <w:spacing w:before="0" w:beforeAutospacing="0" w:line="270" w:lineRule="atLeast"/>
        <w:rPr>
          <w:rFonts w:asciiTheme="minorHAnsi" w:hAnsiTheme="minorHAnsi" w:cs="Helvetica"/>
          <w:color w:val="555555"/>
          <w:sz w:val="22"/>
          <w:szCs w:val="22"/>
        </w:rPr>
      </w:pPr>
      <w:proofErr w:type="gramStart"/>
      <w:r w:rsidRPr="008E2622">
        <w:rPr>
          <w:rFonts w:asciiTheme="minorHAnsi" w:hAnsiTheme="minorHAnsi" w:cs="Helvetica"/>
          <w:color w:val="555555"/>
          <w:sz w:val="22"/>
          <w:szCs w:val="22"/>
        </w:rPr>
        <w:t>-</w:t>
      </w:r>
      <w:proofErr w:type="gramEnd"/>
      <w:r w:rsidRPr="008E2622">
        <w:rPr>
          <w:rFonts w:asciiTheme="minorHAnsi" w:hAnsiTheme="minorHAnsi" w:cs="Helvetica"/>
          <w:color w:val="555555"/>
          <w:sz w:val="22"/>
          <w:szCs w:val="22"/>
        </w:rPr>
        <w:t xml:space="preserve"> Religionsfriheten är en kontroversiell rättighet och väcker därför ett stort intresse. Men det är tydligt att många saknar kunskap om vad denna rättighet egentligen handlar om och under vilka omständigheter den får begränsas. Den som debatterar behöver vara påläst för att inte skapa missförstånd, understryker Katherine Cash.</w:t>
      </w:r>
    </w:p>
    <w:p w:rsidR="008E2622" w:rsidRPr="008E2622" w:rsidRDefault="008E2622" w:rsidP="008E2622">
      <w:pPr>
        <w:pStyle w:val="Normalwebb"/>
        <w:spacing w:before="0" w:beforeAutospacing="0" w:line="270" w:lineRule="atLeast"/>
        <w:rPr>
          <w:rFonts w:asciiTheme="minorHAnsi" w:hAnsiTheme="minorHAnsi" w:cs="Helvetica"/>
          <w:color w:val="555555"/>
          <w:sz w:val="22"/>
          <w:szCs w:val="22"/>
        </w:rPr>
      </w:pPr>
      <w:r w:rsidRPr="008E2622">
        <w:rPr>
          <w:rStyle w:val="Stark"/>
          <w:rFonts w:asciiTheme="minorHAnsi" w:eastAsiaTheme="majorEastAsia" w:hAnsiTheme="minorHAnsi" w:cs="Helvetica"/>
          <w:color w:val="555555"/>
          <w:sz w:val="22"/>
          <w:szCs w:val="22"/>
        </w:rPr>
        <w:t>Mänsklig rättighet</w:t>
      </w:r>
    </w:p>
    <w:p w:rsidR="008E2622" w:rsidRPr="008E2622" w:rsidRDefault="008E2622" w:rsidP="008E2622">
      <w:pPr>
        <w:pStyle w:val="Normalwebb"/>
        <w:spacing w:before="0" w:beforeAutospacing="0" w:line="270" w:lineRule="atLeast"/>
        <w:rPr>
          <w:rFonts w:asciiTheme="minorHAnsi" w:hAnsiTheme="minorHAnsi" w:cs="Helvetica"/>
          <w:color w:val="555555"/>
          <w:sz w:val="22"/>
          <w:szCs w:val="22"/>
        </w:rPr>
      </w:pPr>
      <w:r w:rsidRPr="008E2622">
        <w:rPr>
          <w:rFonts w:asciiTheme="minorHAnsi" w:hAnsiTheme="minorHAnsi" w:cs="Helvetica"/>
          <w:color w:val="555555"/>
          <w:sz w:val="22"/>
          <w:szCs w:val="22"/>
        </w:rPr>
        <w:t>Religions- och övertygelsefrihet är en mänsklig rättighet. Den skyddas av FN-konventionen om de medborgerliga och politiska rättigheterna, av Europa-konventionen om skydd för de mänskliga rättigheterna (som är svensk lag), och av den svenska grundlagen sedan 1952.</w:t>
      </w:r>
    </w:p>
    <w:p w:rsidR="008E2622" w:rsidRPr="008E2622" w:rsidRDefault="008E2622" w:rsidP="008E2622">
      <w:pPr>
        <w:pStyle w:val="Normalwebb"/>
        <w:spacing w:before="0" w:beforeAutospacing="0" w:line="270" w:lineRule="atLeast"/>
        <w:rPr>
          <w:rFonts w:asciiTheme="minorHAnsi" w:hAnsiTheme="minorHAnsi" w:cs="Helvetica"/>
          <w:color w:val="555555"/>
          <w:sz w:val="22"/>
          <w:szCs w:val="22"/>
        </w:rPr>
      </w:pPr>
      <w:proofErr w:type="gramStart"/>
      <w:r w:rsidRPr="008E2622">
        <w:rPr>
          <w:rFonts w:asciiTheme="minorHAnsi" w:hAnsiTheme="minorHAnsi" w:cs="Helvetica"/>
          <w:color w:val="555555"/>
          <w:sz w:val="22"/>
          <w:szCs w:val="22"/>
        </w:rPr>
        <w:t>-</w:t>
      </w:r>
      <w:proofErr w:type="gramEnd"/>
      <w:r w:rsidRPr="008E2622">
        <w:rPr>
          <w:rFonts w:asciiTheme="minorHAnsi" w:hAnsiTheme="minorHAnsi" w:cs="Helvetica"/>
          <w:color w:val="555555"/>
          <w:sz w:val="22"/>
          <w:szCs w:val="22"/>
        </w:rPr>
        <w:t xml:space="preserve"> I Sverige har vi ingen lång historia av religionsfrihet och därför måste vi vara särskilt vaksamma på när minoriteter utsätts för påtryckningar. Religionsfriheten stärker vår demokrati genom att garantera människors rätt att leva efter sin övertygelse, säger Katherine Cash. </w:t>
      </w:r>
    </w:p>
    <w:p w:rsidR="008E2622" w:rsidRPr="008E2622" w:rsidRDefault="008E2622" w:rsidP="008E2622">
      <w:pPr>
        <w:pStyle w:val="Normalwebb"/>
        <w:spacing w:before="0" w:beforeAutospacing="0" w:line="270" w:lineRule="atLeast"/>
        <w:rPr>
          <w:rFonts w:asciiTheme="minorHAnsi" w:hAnsiTheme="minorHAnsi" w:cs="Helvetica"/>
          <w:color w:val="555555"/>
          <w:sz w:val="22"/>
          <w:szCs w:val="22"/>
        </w:rPr>
      </w:pPr>
      <w:r w:rsidRPr="008E2622">
        <w:rPr>
          <w:rStyle w:val="Stark"/>
          <w:rFonts w:asciiTheme="minorHAnsi" w:eastAsiaTheme="majorEastAsia" w:hAnsiTheme="minorHAnsi" w:cs="Helvetica"/>
          <w:color w:val="555555"/>
          <w:sz w:val="22"/>
          <w:szCs w:val="22"/>
        </w:rPr>
        <w:lastRenderedPageBreak/>
        <w:t>Dansk ambassadör på plats</w:t>
      </w:r>
    </w:p>
    <w:p w:rsidR="008E2622" w:rsidRPr="008E2622" w:rsidRDefault="008E2622" w:rsidP="008E2622">
      <w:pPr>
        <w:pStyle w:val="Normalwebb"/>
        <w:spacing w:before="0" w:beforeAutospacing="0" w:line="270" w:lineRule="atLeast"/>
        <w:rPr>
          <w:rFonts w:asciiTheme="minorHAnsi" w:hAnsiTheme="minorHAnsi" w:cs="Helvetica"/>
          <w:color w:val="555555"/>
          <w:sz w:val="22"/>
          <w:szCs w:val="22"/>
        </w:rPr>
      </w:pPr>
      <w:r w:rsidRPr="008E2622">
        <w:rPr>
          <w:rFonts w:asciiTheme="minorHAnsi" w:hAnsiTheme="minorHAnsi" w:cs="Helvetica"/>
          <w:color w:val="555555"/>
          <w:sz w:val="22"/>
          <w:szCs w:val="22"/>
        </w:rPr>
        <w:t xml:space="preserve">Svenska missionsrådet anordnade under veckan möten mellan svenska politiker och Danmarks ambassadör för religionsfrihet, Franz-Michael Skjold </w:t>
      </w:r>
      <w:proofErr w:type="spellStart"/>
      <w:r w:rsidRPr="008E2622">
        <w:rPr>
          <w:rFonts w:asciiTheme="minorHAnsi" w:hAnsiTheme="minorHAnsi" w:cs="Helvetica"/>
          <w:color w:val="555555"/>
          <w:sz w:val="22"/>
          <w:szCs w:val="22"/>
        </w:rPr>
        <w:t>Mellbin</w:t>
      </w:r>
      <w:proofErr w:type="spellEnd"/>
      <w:r w:rsidRPr="008E2622">
        <w:rPr>
          <w:rFonts w:asciiTheme="minorHAnsi" w:hAnsiTheme="minorHAnsi" w:cs="Helvetica"/>
          <w:color w:val="555555"/>
          <w:sz w:val="22"/>
          <w:szCs w:val="22"/>
        </w:rPr>
        <w:t>.</w:t>
      </w:r>
    </w:p>
    <w:p w:rsidR="00141F38" w:rsidRPr="008E2622" w:rsidRDefault="008E2622" w:rsidP="008E2622">
      <w:pPr>
        <w:pStyle w:val="Normalwebb"/>
        <w:spacing w:before="0" w:beforeAutospacing="0" w:line="270" w:lineRule="atLeast"/>
        <w:rPr>
          <w:rFonts w:asciiTheme="minorHAnsi" w:hAnsiTheme="minorHAnsi" w:cs="Helvetica"/>
          <w:color w:val="555555"/>
          <w:sz w:val="22"/>
          <w:szCs w:val="22"/>
        </w:rPr>
      </w:pPr>
      <w:proofErr w:type="gramStart"/>
      <w:r w:rsidRPr="008E2622">
        <w:rPr>
          <w:rFonts w:asciiTheme="minorHAnsi" w:hAnsiTheme="minorHAnsi" w:cs="Helvetica"/>
          <w:color w:val="555555"/>
          <w:sz w:val="22"/>
          <w:szCs w:val="22"/>
        </w:rPr>
        <w:t>-</w:t>
      </w:r>
      <w:proofErr w:type="gramEnd"/>
      <w:r w:rsidRPr="008E2622">
        <w:rPr>
          <w:rFonts w:asciiTheme="minorHAnsi" w:hAnsiTheme="minorHAnsi" w:cs="Helvetica"/>
          <w:color w:val="555555"/>
          <w:sz w:val="22"/>
          <w:szCs w:val="22"/>
        </w:rPr>
        <w:t xml:space="preserve"> Religions- och övertygelsefriheten har länge varit förbisedd, inte minst i utrikespolitiken. Danmark menar att religionsfriheten behöver extra fokus för att få samma status som de andra mänskliga rättigheterna. Det är en missuppfattning att religionsfriheten strider mot t.ex. kvinnors rättigheter. Tvärtom stärker religionsfriheten kvinnors rätt att själva forma sina liv, sa ambassadören som hoppas på ett nära samarbete med Sverige i dessa frågor. </w:t>
      </w:r>
      <w:bookmarkStart w:id="0" w:name="_GoBack"/>
      <w:bookmarkEnd w:id="0"/>
    </w:p>
    <w:sectPr w:rsidR="00141F38" w:rsidRPr="008E2622" w:rsidSect="008711F6">
      <w:headerReference w:type="default" r:id="rId11"/>
      <w:footerReference w:type="even" r:id="rId12"/>
      <w:headerReference w:type="first" r:id="rId13"/>
      <w:pgSz w:w="11907" w:h="16839" w:code="1"/>
      <w:pgMar w:top="1219" w:right="1985" w:bottom="1418" w:left="1985" w:header="709" w:footer="709"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F5" w:rsidRDefault="00D972F5">
      <w:r>
        <w:separator/>
      </w:r>
    </w:p>
  </w:endnote>
  <w:endnote w:type="continuationSeparator" w:id="0">
    <w:p w:rsidR="00D972F5" w:rsidRDefault="00D9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49" w:rsidRDefault="006D2A49" w:rsidP="00C04939">
    <w:pPr>
      <w:pStyle w:val="Sidfot"/>
    </w:pPr>
    <w:r>
      <w:rPr>
        <w:noProof/>
        <w:lang w:eastAsia="sv-SE"/>
      </w:rPr>
      <mc:AlternateContent>
        <mc:Choice Requires="wps">
          <w:drawing>
            <wp:anchor distT="0" distB="0" distL="114300" distR="114300" simplePos="0" relativeHeight="251679744" behindDoc="0" locked="0" layoutInCell="0" allowOverlap="1" wp14:anchorId="3FB13B76" wp14:editId="0D4304D2">
              <wp:simplePos x="0" y="0"/>
              <wp:positionH relativeFrom="rightMargin">
                <wp:align>left</wp:align>
              </wp:positionH>
              <wp:positionV relativeFrom="margin">
                <wp:align>bottom</wp:align>
              </wp:positionV>
              <wp:extent cx="531495" cy="8229600"/>
              <wp:effectExtent l="0" t="0" r="1905"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A49" w:rsidRDefault="00EC486A">
                          <w:pPr>
                            <w:rPr>
                              <w:szCs w:val="20"/>
                            </w:rPr>
                          </w:pPr>
                          <w:sdt>
                            <w:sdtPr>
                              <w:rPr>
                                <w:szCs w:val="20"/>
                              </w:rPr>
                              <w:id w:val="2059049533"/>
                              <w:dataBinding w:prefixMappings="xmlns:ns0='http://schemas.openxmlformats.org/officeDocument/2006/extended-properties' " w:xpath="/ns0:Properties[1]/ns0:Company[1]" w:storeItemID="{6668398D-A668-4E3E-A5EB-62B293D839F1}"/>
                              <w:text/>
                            </w:sdtPr>
                            <w:sdtEndPr/>
                            <w:sdtContent>
                              <w:r w:rsidR="007F289F">
                                <w:rPr>
                                  <w:szCs w:val="20"/>
                                </w:rPr>
                                <w:t>Svenska missionsrådet</w:t>
                              </w:r>
                            </w:sdtContent>
                          </w:sdt>
                          <w:r w:rsidR="006D2A49">
                            <w:rPr>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5" o:spid="_x0000_s1026" style="position:absolute;left:0;text-align:left;margin-left:0;margin-top:0;width:41.85pt;height:9in;z-index:25167974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tOvgIAALg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VGQr&#10;Tr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6D2A49" w:rsidRDefault="00EC486A">
                    <w:pPr>
                      <w:rPr>
                        <w:szCs w:val="20"/>
                      </w:rPr>
                    </w:pPr>
                    <w:sdt>
                      <w:sdtPr>
                        <w:rPr>
                          <w:szCs w:val="20"/>
                        </w:rPr>
                        <w:id w:val="2059049533"/>
                        <w:dataBinding w:prefixMappings="xmlns:ns0='http://schemas.openxmlformats.org/officeDocument/2006/extended-properties' " w:xpath="/ns0:Properties[1]/ns0:Company[1]" w:storeItemID="{6668398D-A668-4E3E-A5EB-62B293D839F1}"/>
                        <w:text/>
                      </w:sdtPr>
                      <w:sdtEndPr/>
                      <w:sdtContent>
                        <w:r w:rsidR="007F289F">
                          <w:rPr>
                            <w:szCs w:val="20"/>
                          </w:rPr>
                          <w:t>Svenska missionsrådet</w:t>
                        </w:r>
                      </w:sdtContent>
                    </w:sdt>
                    <w:r w:rsidR="006D2A49">
                      <w:rPr>
                        <w:szCs w:val="20"/>
                      </w:rPr>
                      <w:t xml:space="preserve">  </w:t>
                    </w:r>
                  </w:p>
                </w:txbxContent>
              </v:textbox>
              <w10:wrap anchorx="margin" anchory="margin"/>
            </v:rect>
          </w:pict>
        </mc:Fallback>
      </mc:AlternateContent>
    </w:r>
    <w:r>
      <w:rPr>
        <w:noProof/>
        <w:lang w:eastAsia="sv-SE"/>
      </w:rPr>
      <mc:AlternateContent>
        <mc:Choice Requires="wps">
          <w:drawing>
            <wp:anchor distT="0" distB="0" distL="114300" distR="114300" simplePos="0" relativeHeight="251680768" behindDoc="0" locked="0" layoutInCell="0" allowOverlap="1" wp14:anchorId="5F1CB5CB" wp14:editId="6B770DDA">
              <wp:simplePos x="0" y="0"/>
              <wp:positionH relativeFrom="page">
                <wp:align>center</wp:align>
              </wp:positionH>
              <wp:positionV relativeFrom="page">
                <wp:align>center</wp:align>
              </wp:positionV>
              <wp:extent cx="7138035" cy="9441815"/>
              <wp:effectExtent l="0" t="0" r="12065" b="698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6" o:spid="_x0000_s1026" style="position:absolute;margin-left:0;margin-top:0;width:562.05pt;height:743.45pt;z-index:25168076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" o:allowincell="f" filled="f" fillcolor="black" strokecolor="black [3213]" strokeweight="1pt">
              <w10:wrap anchorx="page" anchory="page"/>
            </v:roundrect>
          </w:pict>
        </mc:Fallback>
      </mc:AlternateContent>
    </w:r>
    <w:r>
      <w:rPr>
        <w:noProof/>
        <w:lang w:eastAsia="sv-SE"/>
      </w:rPr>
      <mc:AlternateContent>
        <mc:Choice Requires="wps">
          <w:drawing>
            <wp:anchor distT="0" distB="0" distL="114300" distR="114300" simplePos="0" relativeHeight="251678720" behindDoc="0" locked="0" layoutInCell="0" allowOverlap="1" wp14:anchorId="515B4D9E" wp14:editId="36BD961E">
              <wp:simplePos x="0" y="0"/>
              <wp:positionH relativeFrom="rightMargin">
                <wp:align>left</wp:align>
              </wp:positionH>
              <wp:positionV relativeFrom="bottomMargin">
                <wp:align>top</wp:align>
              </wp:positionV>
              <wp:extent cx="520700" cy="520700"/>
              <wp:effectExtent l="0" t="0" r="0" b="0"/>
              <wp:wrapNone/>
              <wp:docPr id="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D2A49" w:rsidRDefault="006D2A49">
                          <w:pPr>
                            <w:pStyle w:val="Ingetavstnd"/>
                            <w:jc w:val="center"/>
                            <w:rPr>
                              <w:color w:val="FFFFFF" w:themeColor="background1"/>
                              <w:sz w:val="40"/>
                              <w:szCs w:val="40"/>
                            </w:rPr>
                          </w:pPr>
                          <w:r>
                            <w:rPr>
                              <w:sz w:val="20"/>
                            </w:rPr>
                            <w:fldChar w:fldCharType="begin"/>
                          </w:r>
                          <w:r>
                            <w:instrText xml:space="preserve"> PAGE  \* Arabic  \* MERGEFORMAT </w:instrText>
                          </w:r>
                          <w:r>
                            <w:rPr>
                              <w:sz w:val="20"/>
                            </w:rPr>
                            <w:fldChar w:fldCharType="separate"/>
                          </w:r>
                          <w:r>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7" style="position:absolute;left:0;text-align:left;margin-left:0;margin-top:0;width:41pt;height:41pt;z-index:25167872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dUsU9jgIAACsFAAAOAAAAAAAAAAAAAAAAAC4CAABkcnMvZTJvRG9jLnhtbFBLAQItABQABgAI&#10;AAAAIQAD9wbc2AAAAAMBAAAPAAAAAAAAAAAAAAAAAOgEAABkcnMvZG93bnJldi54bWxQSwUGAAAA&#10;AAQABADzAAAA7QUAAAAA&#10;" o:allowincell="f" fillcolor="#bc8cbf [3204]" stroked="f">
              <v:textbox inset="0,0,0,0">
                <w:txbxContent>
                  <w:p w:rsidR="006D2A49" w:rsidRDefault="006D2A49">
                    <w:pPr>
                      <w:pStyle w:val="Ingetavstnd"/>
                      <w:jc w:val="center"/>
                      <w:rPr>
                        <w:color w:val="FFFFFF" w:themeColor="background1"/>
                        <w:sz w:val="40"/>
                        <w:szCs w:val="40"/>
                      </w:rPr>
                    </w:pPr>
                    <w:r>
                      <w:rPr>
                        <w:sz w:val="20"/>
                      </w:rPr>
                      <w:fldChar w:fldCharType="begin"/>
                    </w:r>
                    <w:r>
                      <w:instrText xml:space="preserve"> PAGE  \* Arabic  \* MERGEFORMAT </w:instrText>
                    </w:r>
                    <w:r>
                      <w:rPr>
                        <w:sz w:val="20"/>
                      </w:rPr>
                      <w:fldChar w:fldCharType="separate"/>
                    </w:r>
                    <w:r>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F5" w:rsidRDefault="00D972F5">
      <w:r>
        <w:separator/>
      </w:r>
    </w:p>
  </w:footnote>
  <w:footnote w:type="continuationSeparator" w:id="0">
    <w:p w:rsidR="00D972F5" w:rsidRDefault="00D97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5F" w:rsidRDefault="00947F5F" w:rsidP="00947F5F">
    <w:pPr>
      <w:pStyle w:val="Sidhuvud"/>
    </w:pPr>
  </w:p>
  <w:p w:rsidR="00947F5F" w:rsidRDefault="00947F5F" w:rsidP="00947F5F">
    <w:pPr>
      <w:pStyle w:val="Sidhuvud"/>
    </w:pPr>
  </w:p>
  <w:p w:rsidR="00947F5F" w:rsidRDefault="00947F5F" w:rsidP="00947F5F">
    <w:pPr>
      <w:pStyle w:val="Sidhuvud"/>
    </w:pPr>
  </w:p>
  <w:p w:rsidR="00947F5F" w:rsidRDefault="003D4520" w:rsidP="00947F5F">
    <w:pPr>
      <w:pStyle w:val="Sidhuvud"/>
    </w:pPr>
    <w:r>
      <w:t xml:space="preserve">SIDA </w:t>
    </w:r>
    <w:r>
      <w:fldChar w:fldCharType="begin"/>
    </w:r>
    <w:r>
      <w:instrText xml:space="preserve"> PAGE </w:instrText>
    </w:r>
    <w:r>
      <w:fldChar w:fldCharType="separate"/>
    </w:r>
    <w:r w:rsidR="00EC486A">
      <w:rPr>
        <w:noProof/>
      </w:rPr>
      <w:t>2</w:t>
    </w:r>
    <w:r>
      <w:fldChar w:fldCharType="end"/>
    </w:r>
    <w:r>
      <w:t xml:space="preserve"> av </w:t>
    </w:r>
    <w:r>
      <w:fldChar w:fldCharType="begin"/>
    </w:r>
    <w:r>
      <w:instrText xml:space="preserve"> NUMPAGES </w:instrText>
    </w:r>
    <w:r>
      <w:fldChar w:fldCharType="separate"/>
    </w:r>
    <w:r w:rsidR="00EC486A">
      <w:rPr>
        <w:noProof/>
      </w:rPr>
      <w:t>2</w:t>
    </w:r>
    <w:r>
      <w:fldChar w:fldCharType="end"/>
    </w:r>
  </w:p>
  <w:p w:rsidR="00947F5F" w:rsidRPr="00D352B7" w:rsidRDefault="00671B73" w:rsidP="00403B4B">
    <w:pPr>
      <w:pStyle w:val="Datum"/>
      <w:rPr>
        <w:bCs/>
        <w:noProof/>
      </w:rPr>
    </w:pPr>
    <w:fldSimple w:instr=" STYLEREF  Datum  \* MERGEFORMAT ">
      <w:r w:rsidR="00EC486A" w:rsidRPr="00EC486A">
        <w:rPr>
          <w:bCs/>
          <w:noProof/>
        </w:rPr>
        <w:t>2018-07-11</w:t>
      </w:r>
    </w:fldSimple>
    <w:r w:rsidR="00947F5F" w:rsidRPr="00D352B7">
      <w:rPr>
        <w:noProof/>
        <w:lang w:eastAsia="sv-SE"/>
      </w:rPr>
      <w:drawing>
        <wp:anchor distT="0" distB="0" distL="114935" distR="114935" simplePos="0" relativeHeight="251682816" behindDoc="1" locked="1" layoutInCell="1" allowOverlap="1" wp14:anchorId="37B04E7F" wp14:editId="01C03CED">
          <wp:simplePos x="0" y="0"/>
          <wp:positionH relativeFrom="page">
            <wp:posOffset>760730</wp:posOffset>
          </wp:positionH>
          <wp:positionV relativeFrom="page">
            <wp:posOffset>569595</wp:posOffset>
          </wp:positionV>
          <wp:extent cx="1259840" cy="328930"/>
          <wp:effectExtent l="0" t="0" r="0" b="0"/>
          <wp:wrapNone/>
          <wp:docPr id="1" name="Bildobjekt 1" descr="Beskrivning: smr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smr_logo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328930"/>
                  </a:xfrm>
                  <a:prstGeom prst="rect">
                    <a:avLst/>
                  </a:prstGeom>
                  <a:noFill/>
                </pic:spPr>
              </pic:pic>
            </a:graphicData>
          </a:graphic>
          <wp14:sizeRelH relativeFrom="margin">
            <wp14:pctWidth>0</wp14:pctWidth>
          </wp14:sizeRelH>
          <wp14:sizeRelV relativeFrom="margin">
            <wp14:pctHeight>0</wp14:pctHeight>
          </wp14:sizeRelV>
        </wp:anchor>
      </w:drawing>
    </w:r>
  </w:p>
  <w:p w:rsidR="00947F5F" w:rsidRDefault="00947F5F" w:rsidP="00947F5F">
    <w:pPr>
      <w:pStyle w:val="Sidhuvud"/>
      <w:rPr>
        <w:b/>
        <w:bCs/>
        <w:noProof/>
      </w:rPr>
    </w:pPr>
  </w:p>
  <w:p w:rsidR="00947F5F" w:rsidRDefault="00947F5F" w:rsidP="00947F5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5F" w:rsidRDefault="00947F5F" w:rsidP="00403B4B">
    <w:pPr>
      <w:pStyle w:val="Sidhuvud"/>
    </w:pPr>
  </w:p>
  <w:p w:rsidR="00947F5F" w:rsidRDefault="00947F5F" w:rsidP="00403B4B">
    <w:pPr>
      <w:pStyle w:val="Sidhuvud"/>
    </w:pPr>
  </w:p>
  <w:p w:rsidR="00947F5F" w:rsidRDefault="00947F5F" w:rsidP="00403B4B">
    <w:pPr>
      <w:pStyle w:val="Sidhuvud"/>
    </w:pPr>
  </w:p>
  <w:p w:rsidR="006D2A49" w:rsidRPr="00D40FE4" w:rsidRDefault="00587CCF" w:rsidP="00587CCF">
    <w:pPr>
      <w:pStyle w:val="Sidhuvud"/>
      <w:rPr>
        <w:szCs w:val="24"/>
      </w:rPr>
    </w:pPr>
    <w:r>
      <w:rPr>
        <w:color w:val="141313"/>
      </w:rPr>
      <w:t>SIDA</w:t>
    </w:r>
    <w:r w:rsidRPr="00AD22A7">
      <w:rPr>
        <w:color w:val="141313"/>
      </w:rPr>
      <w:t xml:space="preserve"> </w:t>
    </w:r>
    <w:r w:rsidRPr="00AD22A7">
      <w:rPr>
        <w:color w:val="141313"/>
      </w:rPr>
      <w:fldChar w:fldCharType="begin"/>
    </w:r>
    <w:r w:rsidRPr="00AD22A7">
      <w:rPr>
        <w:color w:val="141313"/>
      </w:rPr>
      <w:instrText xml:space="preserve"> PAGE </w:instrText>
    </w:r>
    <w:r w:rsidRPr="00AD22A7">
      <w:rPr>
        <w:color w:val="141313"/>
      </w:rPr>
      <w:fldChar w:fldCharType="separate"/>
    </w:r>
    <w:r w:rsidR="00EC486A">
      <w:rPr>
        <w:noProof/>
        <w:color w:val="141313"/>
      </w:rPr>
      <w:t>1</w:t>
    </w:r>
    <w:r w:rsidRPr="00AD22A7">
      <w:rPr>
        <w:color w:val="141313"/>
      </w:rPr>
      <w:fldChar w:fldCharType="end"/>
    </w:r>
    <w:r w:rsidRPr="00AD22A7">
      <w:rPr>
        <w:color w:val="141313"/>
      </w:rPr>
      <w:t xml:space="preserve"> av </w:t>
    </w:r>
    <w:r w:rsidRPr="00AD22A7">
      <w:rPr>
        <w:color w:val="141313"/>
      </w:rPr>
      <w:fldChar w:fldCharType="begin"/>
    </w:r>
    <w:r w:rsidRPr="00AD22A7">
      <w:rPr>
        <w:color w:val="141313"/>
      </w:rPr>
      <w:instrText xml:space="preserve"> NUMPAGES </w:instrText>
    </w:r>
    <w:r w:rsidRPr="00AD22A7">
      <w:rPr>
        <w:color w:val="141313"/>
      </w:rPr>
      <w:fldChar w:fldCharType="separate"/>
    </w:r>
    <w:r w:rsidR="00EC486A">
      <w:rPr>
        <w:noProof/>
        <w:color w:val="141313"/>
      </w:rPr>
      <w:t>2</w:t>
    </w:r>
    <w:r w:rsidRPr="00AD22A7">
      <w:rPr>
        <w:color w:val="141313"/>
      </w:rPr>
      <w:fldChar w:fldCharType="end"/>
    </w:r>
    <w:r w:rsidR="001C09AB" w:rsidRPr="00D40FE4">
      <w:rPr>
        <w:noProof/>
        <w:lang w:eastAsia="sv-SE"/>
      </w:rPr>
      <w:drawing>
        <wp:anchor distT="0" distB="0" distL="114935" distR="114935" simplePos="0" relativeHeight="251676670" behindDoc="1" locked="0" layoutInCell="1" allowOverlap="1" wp14:anchorId="01D3581B" wp14:editId="23E7C61F">
          <wp:simplePos x="0" y="0"/>
          <wp:positionH relativeFrom="page">
            <wp:posOffset>610539</wp:posOffset>
          </wp:positionH>
          <wp:positionV relativeFrom="page">
            <wp:posOffset>551815</wp:posOffset>
          </wp:positionV>
          <wp:extent cx="2521247" cy="658026"/>
          <wp:effectExtent l="0" t="0" r="0" b="8890"/>
          <wp:wrapNone/>
          <wp:docPr id="2" name="Bildobjekt 2" descr="smr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r_logo_word.png"/>
                  <pic:cNvPicPr/>
                </pic:nvPicPr>
                <pic:blipFill>
                  <a:blip r:embed="rId1"/>
                  <a:stretch>
                    <a:fillRect/>
                  </a:stretch>
                </pic:blipFill>
                <pic:spPr>
                  <a:xfrm>
                    <a:off x="0" y="0"/>
                    <a:ext cx="2521247" cy="65802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1CE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C0F28C"/>
    <w:lvl w:ilvl="0">
      <w:start w:val="1"/>
      <w:numFmt w:val="decimal"/>
      <w:lvlText w:val="%1."/>
      <w:lvlJc w:val="left"/>
      <w:pPr>
        <w:tabs>
          <w:tab w:val="num" w:pos="1492"/>
        </w:tabs>
        <w:ind w:left="1492" w:hanging="360"/>
      </w:pPr>
    </w:lvl>
  </w:abstractNum>
  <w:abstractNum w:abstractNumId="2">
    <w:nsid w:val="FFFFFF7D"/>
    <w:multiLevelType w:val="singleLevel"/>
    <w:tmpl w:val="800E363E"/>
    <w:lvl w:ilvl="0">
      <w:start w:val="1"/>
      <w:numFmt w:val="decimal"/>
      <w:lvlText w:val="%1."/>
      <w:lvlJc w:val="left"/>
      <w:pPr>
        <w:tabs>
          <w:tab w:val="num" w:pos="1209"/>
        </w:tabs>
        <w:ind w:left="1209" w:hanging="360"/>
      </w:pPr>
    </w:lvl>
  </w:abstractNum>
  <w:abstractNum w:abstractNumId="3">
    <w:nsid w:val="FFFFFF7E"/>
    <w:multiLevelType w:val="singleLevel"/>
    <w:tmpl w:val="EE76D964"/>
    <w:lvl w:ilvl="0">
      <w:start w:val="1"/>
      <w:numFmt w:val="decimal"/>
      <w:lvlText w:val="%1."/>
      <w:lvlJc w:val="left"/>
      <w:pPr>
        <w:tabs>
          <w:tab w:val="num" w:pos="926"/>
        </w:tabs>
        <w:ind w:left="926" w:hanging="360"/>
      </w:pPr>
    </w:lvl>
  </w:abstractNum>
  <w:abstractNum w:abstractNumId="4">
    <w:nsid w:val="FFFFFF7F"/>
    <w:multiLevelType w:val="singleLevel"/>
    <w:tmpl w:val="3154DF38"/>
    <w:lvl w:ilvl="0">
      <w:start w:val="1"/>
      <w:numFmt w:val="decimal"/>
      <w:lvlText w:val="%1."/>
      <w:lvlJc w:val="left"/>
      <w:pPr>
        <w:tabs>
          <w:tab w:val="num" w:pos="643"/>
        </w:tabs>
        <w:ind w:left="643" w:hanging="360"/>
      </w:pPr>
    </w:lvl>
  </w:abstractNum>
  <w:abstractNum w:abstractNumId="5">
    <w:nsid w:val="FFFFFF80"/>
    <w:multiLevelType w:val="singleLevel"/>
    <w:tmpl w:val="E0C0C54A"/>
    <w:lvl w:ilvl="0">
      <w:start w:val="1"/>
      <w:numFmt w:val="bullet"/>
      <w:pStyle w:val="Punktlista5"/>
      <w:lvlText w:val="○"/>
      <w:lvlJc w:val="left"/>
      <w:pPr>
        <w:ind w:left="1800" w:hanging="360"/>
      </w:pPr>
      <w:rPr>
        <w:rFonts w:ascii="Monotype Corsiva" w:hAnsi="Monotype Corsiva" w:hint="default"/>
        <w:color w:val="FECF8D" w:themeColor="accent3"/>
      </w:rPr>
    </w:lvl>
  </w:abstractNum>
  <w:abstractNum w:abstractNumId="6">
    <w:nsid w:val="FFFFFF81"/>
    <w:multiLevelType w:val="singleLevel"/>
    <w:tmpl w:val="9A8A1DFA"/>
    <w:lvl w:ilvl="0">
      <w:start w:val="1"/>
      <w:numFmt w:val="bullet"/>
      <w:pStyle w:val="Punktlista4"/>
      <w:lvlText w:val=""/>
      <w:lvlJc w:val="left"/>
      <w:pPr>
        <w:ind w:left="1440" w:hanging="360"/>
      </w:pPr>
      <w:rPr>
        <w:rFonts w:ascii="Symbol" w:hAnsi="Symbol" w:hint="default"/>
        <w:color w:val="FECF8D" w:themeColor="accent3"/>
      </w:rPr>
    </w:lvl>
  </w:abstractNum>
  <w:abstractNum w:abstractNumId="7">
    <w:nsid w:val="FFFFFF82"/>
    <w:multiLevelType w:val="singleLevel"/>
    <w:tmpl w:val="4AAC3C4A"/>
    <w:lvl w:ilvl="0">
      <w:start w:val="1"/>
      <w:numFmt w:val="bullet"/>
      <w:pStyle w:val="Punktlista3"/>
      <w:lvlText w:val=""/>
      <w:lvlJc w:val="left"/>
      <w:pPr>
        <w:ind w:left="1080" w:hanging="360"/>
      </w:pPr>
      <w:rPr>
        <w:rFonts w:ascii="Symbol" w:hAnsi="Symbol" w:hint="default"/>
        <w:color w:val="D6B9D8" w:themeColor="accent1" w:themeTint="99"/>
      </w:rPr>
    </w:lvl>
  </w:abstractNum>
  <w:abstractNum w:abstractNumId="8">
    <w:nsid w:val="FFFFFF83"/>
    <w:multiLevelType w:val="singleLevel"/>
    <w:tmpl w:val="3EFA84BC"/>
    <w:lvl w:ilvl="0">
      <w:start w:val="1"/>
      <w:numFmt w:val="bullet"/>
      <w:pStyle w:val="Punktlista2"/>
      <w:lvlText w:val=""/>
      <w:lvlJc w:val="left"/>
      <w:pPr>
        <w:ind w:left="720" w:hanging="360"/>
      </w:pPr>
      <w:rPr>
        <w:rFonts w:ascii="Symbol" w:hAnsi="Symbol" w:hint="default"/>
        <w:color w:val="BC8CBF" w:themeColor="accent1"/>
      </w:rPr>
    </w:lvl>
  </w:abstractNum>
  <w:abstractNum w:abstractNumId="9">
    <w:nsid w:val="FFFFFF88"/>
    <w:multiLevelType w:val="singleLevel"/>
    <w:tmpl w:val="943C5292"/>
    <w:lvl w:ilvl="0">
      <w:start w:val="1"/>
      <w:numFmt w:val="decimal"/>
      <w:lvlText w:val="%1."/>
      <w:lvlJc w:val="left"/>
      <w:pPr>
        <w:tabs>
          <w:tab w:val="num" w:pos="360"/>
        </w:tabs>
        <w:ind w:left="360" w:hanging="360"/>
      </w:pPr>
    </w:lvl>
  </w:abstractNum>
  <w:abstractNum w:abstractNumId="10">
    <w:nsid w:val="FFFFFF89"/>
    <w:multiLevelType w:val="singleLevel"/>
    <w:tmpl w:val="0026200C"/>
    <w:lvl w:ilvl="0">
      <w:start w:val="1"/>
      <w:numFmt w:val="bullet"/>
      <w:pStyle w:val="Punktlista"/>
      <w:lvlText w:val=""/>
      <w:lvlJc w:val="left"/>
      <w:pPr>
        <w:ind w:left="360" w:hanging="360"/>
      </w:pPr>
      <w:rPr>
        <w:rFonts w:ascii="Symbol" w:hAnsi="Symbol" w:hint="default"/>
        <w:color w:val="auto"/>
      </w:rPr>
    </w:lvl>
  </w:abstractNum>
  <w:abstractNum w:abstractNumId="11">
    <w:nsid w:val="07A73C11"/>
    <w:multiLevelType w:val="multilevel"/>
    <w:tmpl w:val="6AA6C19A"/>
    <w:lvl w:ilvl="0">
      <w:start w:val="1"/>
      <w:numFmt w:val="decimal"/>
      <w:pStyle w:val="Nummer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0"/>
  </w:num>
  <w:num w:numId="18">
    <w:abstractNumId w:val="9"/>
  </w:num>
  <w:num w:numId="19">
    <w:abstractNumId w:val="4"/>
  </w:num>
  <w:num w:numId="20">
    <w:abstractNumId w:val="3"/>
  </w:num>
  <w:num w:numId="21">
    <w:abstractNumId w:val="2"/>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1304"/>
  <w:hyphenationZone w:val="4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F5"/>
    <w:rsid w:val="00006EB8"/>
    <w:rsid w:val="000116AC"/>
    <w:rsid w:val="00035517"/>
    <w:rsid w:val="00054675"/>
    <w:rsid w:val="000931EF"/>
    <w:rsid w:val="000A55F3"/>
    <w:rsid w:val="000B6F29"/>
    <w:rsid w:val="000D6549"/>
    <w:rsid w:val="000E59AB"/>
    <w:rsid w:val="000F35F8"/>
    <w:rsid w:val="000F619A"/>
    <w:rsid w:val="000F788A"/>
    <w:rsid w:val="00110419"/>
    <w:rsid w:val="00141F38"/>
    <w:rsid w:val="001C09AB"/>
    <w:rsid w:val="001C785E"/>
    <w:rsid w:val="001E19EF"/>
    <w:rsid w:val="00230CF2"/>
    <w:rsid w:val="0024116E"/>
    <w:rsid w:val="002476EB"/>
    <w:rsid w:val="002510D2"/>
    <w:rsid w:val="002639A8"/>
    <w:rsid w:val="002B5CC7"/>
    <w:rsid w:val="002F74C7"/>
    <w:rsid w:val="003252F5"/>
    <w:rsid w:val="00333BD9"/>
    <w:rsid w:val="00351D20"/>
    <w:rsid w:val="00361908"/>
    <w:rsid w:val="003627D7"/>
    <w:rsid w:val="003657D0"/>
    <w:rsid w:val="00374A4A"/>
    <w:rsid w:val="00382592"/>
    <w:rsid w:val="00397BDE"/>
    <w:rsid w:val="003B13D3"/>
    <w:rsid w:val="003C02A3"/>
    <w:rsid w:val="003D4520"/>
    <w:rsid w:val="00403B4B"/>
    <w:rsid w:val="00420096"/>
    <w:rsid w:val="0042331B"/>
    <w:rsid w:val="004334A5"/>
    <w:rsid w:val="00434548"/>
    <w:rsid w:val="0045021C"/>
    <w:rsid w:val="00460278"/>
    <w:rsid w:val="00462131"/>
    <w:rsid w:val="00466ABF"/>
    <w:rsid w:val="00496B66"/>
    <w:rsid w:val="004A7545"/>
    <w:rsid w:val="004C7EE0"/>
    <w:rsid w:val="004F0BC2"/>
    <w:rsid w:val="00502EF6"/>
    <w:rsid w:val="00506D94"/>
    <w:rsid w:val="00551600"/>
    <w:rsid w:val="00562479"/>
    <w:rsid w:val="00570D65"/>
    <w:rsid w:val="005824B3"/>
    <w:rsid w:val="00587CCF"/>
    <w:rsid w:val="005943E0"/>
    <w:rsid w:val="005B17EC"/>
    <w:rsid w:val="005C1EAB"/>
    <w:rsid w:val="005F51FB"/>
    <w:rsid w:val="00605958"/>
    <w:rsid w:val="00612FB3"/>
    <w:rsid w:val="00633761"/>
    <w:rsid w:val="00634A98"/>
    <w:rsid w:val="00661BA7"/>
    <w:rsid w:val="00667AE7"/>
    <w:rsid w:val="00671B73"/>
    <w:rsid w:val="00674073"/>
    <w:rsid w:val="00676C21"/>
    <w:rsid w:val="00696137"/>
    <w:rsid w:val="006A6BC6"/>
    <w:rsid w:val="006D2A49"/>
    <w:rsid w:val="006D2EEB"/>
    <w:rsid w:val="006E6C1D"/>
    <w:rsid w:val="006F7F3C"/>
    <w:rsid w:val="00701FE7"/>
    <w:rsid w:val="0071058C"/>
    <w:rsid w:val="00720774"/>
    <w:rsid w:val="00757C72"/>
    <w:rsid w:val="0078174C"/>
    <w:rsid w:val="007A355B"/>
    <w:rsid w:val="007A3C55"/>
    <w:rsid w:val="007E2BB3"/>
    <w:rsid w:val="007F289F"/>
    <w:rsid w:val="00801175"/>
    <w:rsid w:val="00803B77"/>
    <w:rsid w:val="00804284"/>
    <w:rsid w:val="00807E07"/>
    <w:rsid w:val="00831DAC"/>
    <w:rsid w:val="00844486"/>
    <w:rsid w:val="00851EE8"/>
    <w:rsid w:val="008711F6"/>
    <w:rsid w:val="008B30E6"/>
    <w:rsid w:val="008B35C7"/>
    <w:rsid w:val="008D0DAD"/>
    <w:rsid w:val="008D7700"/>
    <w:rsid w:val="008E011E"/>
    <w:rsid w:val="008E2622"/>
    <w:rsid w:val="008E319E"/>
    <w:rsid w:val="00947F5F"/>
    <w:rsid w:val="009540E4"/>
    <w:rsid w:val="00955DF2"/>
    <w:rsid w:val="00967B52"/>
    <w:rsid w:val="00975BF4"/>
    <w:rsid w:val="0098670B"/>
    <w:rsid w:val="009B184B"/>
    <w:rsid w:val="009C4599"/>
    <w:rsid w:val="00A15A07"/>
    <w:rsid w:val="00A23596"/>
    <w:rsid w:val="00A23F4F"/>
    <w:rsid w:val="00A42841"/>
    <w:rsid w:val="00A44968"/>
    <w:rsid w:val="00A51FEC"/>
    <w:rsid w:val="00A64A81"/>
    <w:rsid w:val="00A73CAB"/>
    <w:rsid w:val="00A97066"/>
    <w:rsid w:val="00AB7223"/>
    <w:rsid w:val="00B01FF1"/>
    <w:rsid w:val="00B42F47"/>
    <w:rsid w:val="00B52C0A"/>
    <w:rsid w:val="00B62274"/>
    <w:rsid w:val="00B678B3"/>
    <w:rsid w:val="00B87486"/>
    <w:rsid w:val="00B9293B"/>
    <w:rsid w:val="00B97E45"/>
    <w:rsid w:val="00BB6CE3"/>
    <w:rsid w:val="00BC76B9"/>
    <w:rsid w:val="00BD15B2"/>
    <w:rsid w:val="00BD3ECE"/>
    <w:rsid w:val="00BF3626"/>
    <w:rsid w:val="00C04939"/>
    <w:rsid w:val="00C05E90"/>
    <w:rsid w:val="00C450E3"/>
    <w:rsid w:val="00C556C1"/>
    <w:rsid w:val="00C64362"/>
    <w:rsid w:val="00C666EE"/>
    <w:rsid w:val="00C76342"/>
    <w:rsid w:val="00CA07A3"/>
    <w:rsid w:val="00CD32C9"/>
    <w:rsid w:val="00CE0D62"/>
    <w:rsid w:val="00CF781A"/>
    <w:rsid w:val="00D0616E"/>
    <w:rsid w:val="00D16175"/>
    <w:rsid w:val="00D352B7"/>
    <w:rsid w:val="00D40FE4"/>
    <w:rsid w:val="00D568FA"/>
    <w:rsid w:val="00D618F1"/>
    <w:rsid w:val="00D972F5"/>
    <w:rsid w:val="00DD5E5D"/>
    <w:rsid w:val="00DE7669"/>
    <w:rsid w:val="00E201B9"/>
    <w:rsid w:val="00E47DEB"/>
    <w:rsid w:val="00E53300"/>
    <w:rsid w:val="00E63904"/>
    <w:rsid w:val="00E96FFD"/>
    <w:rsid w:val="00EA1692"/>
    <w:rsid w:val="00EB70C9"/>
    <w:rsid w:val="00EC486A"/>
    <w:rsid w:val="00EC7476"/>
    <w:rsid w:val="00ED407F"/>
    <w:rsid w:val="00ED71D3"/>
    <w:rsid w:val="00EE51A2"/>
    <w:rsid w:val="00EF40C3"/>
    <w:rsid w:val="00F00D19"/>
    <w:rsid w:val="00F206D0"/>
    <w:rsid w:val="00F22765"/>
    <w:rsid w:val="00F334D7"/>
    <w:rsid w:val="00F62ACF"/>
    <w:rsid w:val="00F6334C"/>
    <w:rsid w:val="00F865E1"/>
    <w:rsid w:val="00F97DE5"/>
    <w:rsid w:val="00FB07B3"/>
    <w:rsid w:val="00FD61DE"/>
    <w:rsid w:val="00FE15B9"/>
    <w:rsid w:val="00FF1176"/>
    <w:rsid w:val="00FF17F3"/>
  </w:rsids>
  <m:mathPr>
    <m:mathFont m:val="Cambria Math"/>
    <m:brkBin m:val="before"/>
    <m:brkBinSub m:val="--"/>
    <m:smallFrac m:val="0"/>
    <m:dispDef/>
    <m:lMargin m:val="0"/>
    <m:rMargin m:val="0"/>
    <m:defJc m:val="centerGroup"/>
    <m:wrapIndent m:val="1440"/>
    <m:intLim m:val="undOvr"/>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Normal Indent" w:semiHidden="1"/>
    <w:lsdException w:name="footnote text" w:semiHidden="1"/>
    <w:lsdException w:name="annotation text" w:semiHidden="1"/>
    <w:lsdException w:name="header" w:uiPriority="99" w:qFormat="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6" w:qFormat="1"/>
    <w:lsdException w:name="List 2" w:semiHidden="1"/>
    <w:lsdException w:name="List 3" w:semiHidden="1"/>
    <w:lsdException w:name="List 4" w:semiHidden="1"/>
    <w:lsdException w:name="List 5" w:semiHidden="1"/>
    <w:lsdException w:name="List Number 2" w:semiHidden="1"/>
    <w:lsdException w:name="List Number 3" w:semiHidden="1"/>
    <w:lsdException w:name="List Number 4" w:semiHidden="1"/>
    <w:lsdException w:name="List Number 5" w:semiHidden="1"/>
    <w:lsdException w:name="Title" w:semiHidden="1"/>
    <w:lsdException w:name="Closing" w:uiPriority="7"/>
    <w:lsdException w:name="Signature" w:uiPriority="8"/>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9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uiPriority="22" w:qFormat="1"/>
    <w:lsdException w:name="Emphasis" w:semiHidden="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99"/>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qFormat/>
    <w:rsid w:val="008B35C7"/>
    <w:pPr>
      <w:spacing w:after="160" w:line="288" w:lineRule="auto"/>
    </w:pPr>
    <w:rPr>
      <w:rFonts w:eastAsiaTheme="minorEastAsia"/>
      <w:color w:val="000000" w:themeColor="text1"/>
      <w:lang w:val="sv-SE"/>
    </w:rPr>
  </w:style>
  <w:style w:type="paragraph" w:styleId="Rubrik1">
    <w:name w:val="heading 1"/>
    <w:basedOn w:val="Normal"/>
    <w:next w:val="Normal"/>
    <w:link w:val="Rubrik1Char"/>
    <w:uiPriority w:val="1"/>
    <w:qFormat/>
    <w:rsid w:val="000F788A"/>
    <w:pPr>
      <w:keepNext/>
      <w:keepLines/>
      <w:spacing w:before="480" w:after="120"/>
      <w:outlineLvl w:val="0"/>
    </w:pPr>
    <w:rPr>
      <w:rFonts w:asciiTheme="majorHAnsi" w:eastAsiaTheme="majorEastAsia" w:hAnsiTheme="majorHAnsi" w:cstheme="majorBidi"/>
      <w:bCs/>
      <w:sz w:val="36"/>
      <w:szCs w:val="28"/>
    </w:rPr>
  </w:style>
  <w:style w:type="paragraph" w:styleId="Rubrik2">
    <w:name w:val="heading 2"/>
    <w:basedOn w:val="Normal"/>
    <w:next w:val="Normal"/>
    <w:link w:val="Rubrik2Char"/>
    <w:uiPriority w:val="2"/>
    <w:qFormat/>
    <w:rsid w:val="000F788A"/>
    <w:pPr>
      <w:keepNext/>
      <w:keepLines/>
      <w:spacing w:before="240" w:after="120"/>
      <w:outlineLvl w:val="1"/>
    </w:pPr>
    <w:rPr>
      <w:rFonts w:asciiTheme="majorHAnsi" w:eastAsiaTheme="majorEastAsia" w:hAnsiTheme="majorHAnsi" w:cstheme="majorBidi"/>
      <w:color w:val="auto"/>
      <w:sz w:val="28"/>
      <w:szCs w:val="28"/>
    </w:rPr>
  </w:style>
  <w:style w:type="paragraph" w:styleId="Rubrik3">
    <w:name w:val="heading 3"/>
    <w:basedOn w:val="Normal"/>
    <w:next w:val="Normal"/>
    <w:uiPriority w:val="3"/>
    <w:qFormat/>
    <w:rsid w:val="000F788A"/>
    <w:pPr>
      <w:keepNext/>
      <w:keepLines/>
      <w:spacing w:before="240" w:after="120"/>
      <w:outlineLvl w:val="2"/>
    </w:pPr>
    <w:rPr>
      <w:rFonts w:asciiTheme="majorHAnsi" w:eastAsiaTheme="majorEastAsia" w:hAnsiTheme="majorHAnsi" w:cstheme="majorBidi"/>
      <w:bCs/>
      <w:sz w:val="24"/>
      <w:szCs w:val="24"/>
    </w:rPr>
  </w:style>
  <w:style w:type="paragraph" w:styleId="Rubrik4">
    <w:name w:val="heading 4"/>
    <w:basedOn w:val="Normal"/>
    <w:next w:val="Normal"/>
    <w:link w:val="Rubrik4Char"/>
    <w:uiPriority w:val="4"/>
    <w:qFormat/>
    <w:rsid w:val="000F788A"/>
    <w:pPr>
      <w:keepNext/>
      <w:keepLines/>
      <w:spacing w:before="240" w:after="120"/>
      <w:outlineLvl w:val="3"/>
    </w:pPr>
    <w:rPr>
      <w:rFonts w:eastAsiaTheme="majorEastAsia" w:cstheme="majorBidi"/>
      <w:b/>
      <w:bCs/>
      <w:color w:val="404040" w:themeColor="text1" w:themeTint="BF"/>
      <w:szCs w:val="24"/>
    </w:rPr>
  </w:style>
  <w:style w:type="paragraph" w:styleId="Rubrik5">
    <w:name w:val="heading 5"/>
    <w:basedOn w:val="Normal"/>
    <w:next w:val="Normal"/>
    <w:link w:val="Rubrik5Char"/>
    <w:uiPriority w:val="5"/>
    <w:semiHidden/>
    <w:qFormat/>
    <w:rsid w:val="000F788A"/>
    <w:pPr>
      <w:keepNext/>
      <w:keepLines/>
      <w:spacing w:before="240" w:after="120"/>
      <w:outlineLvl w:val="4"/>
    </w:pPr>
    <w:rPr>
      <w:rFonts w:eastAsiaTheme="majorEastAsia" w:cstheme="majorBidi"/>
      <w:bCs/>
      <w:iCs/>
      <w:color w:val="404040" w:themeColor="text1" w:themeTint="BF"/>
    </w:rPr>
  </w:style>
  <w:style w:type="paragraph" w:styleId="Rubrik6">
    <w:name w:val="heading 6"/>
    <w:basedOn w:val="Normal"/>
    <w:next w:val="Normal"/>
    <w:link w:val="Rubrik6Char"/>
    <w:uiPriority w:val="9"/>
    <w:semiHidden/>
    <w:qFormat/>
    <w:rsid w:val="000E59AB"/>
    <w:pPr>
      <w:spacing w:before="200"/>
      <w:outlineLvl w:val="5"/>
    </w:pPr>
    <w:rPr>
      <w:rFonts w:asciiTheme="majorHAnsi" w:eastAsiaTheme="majorEastAsia" w:hAnsiTheme="majorHAnsi" w:cstheme="majorBidi"/>
      <w:color w:val="C27101" w:themeColor="accent3" w:themeShade="7F"/>
      <w:spacing w:val="10"/>
      <w:szCs w:val="24"/>
    </w:rPr>
  </w:style>
  <w:style w:type="paragraph" w:styleId="Rubrik7">
    <w:name w:val="heading 7"/>
    <w:basedOn w:val="Normal"/>
    <w:next w:val="Normal"/>
    <w:link w:val="Rubrik7Char"/>
    <w:uiPriority w:val="9"/>
    <w:semiHidden/>
    <w:qFormat/>
    <w:rsid w:val="000E59AB"/>
    <w:pPr>
      <w:spacing w:before="200"/>
      <w:outlineLvl w:val="6"/>
    </w:pPr>
    <w:rPr>
      <w:rFonts w:asciiTheme="majorHAnsi" w:eastAsiaTheme="majorEastAsia" w:hAnsiTheme="majorHAnsi" w:cstheme="majorBidi"/>
      <w:i/>
      <w:iCs/>
      <w:color w:val="C27101" w:themeColor="accent3" w:themeShade="7F"/>
      <w:spacing w:val="10"/>
      <w:szCs w:val="24"/>
    </w:rPr>
  </w:style>
  <w:style w:type="paragraph" w:styleId="Rubrik8">
    <w:name w:val="heading 8"/>
    <w:basedOn w:val="Normal"/>
    <w:next w:val="Normal"/>
    <w:link w:val="Rubrik8Char"/>
    <w:uiPriority w:val="9"/>
    <w:semiHidden/>
    <w:qFormat/>
    <w:rsid w:val="000E59AB"/>
    <w:pPr>
      <w:spacing w:before="200"/>
      <w:outlineLvl w:val="7"/>
    </w:pPr>
    <w:rPr>
      <w:rFonts w:asciiTheme="majorHAnsi" w:eastAsiaTheme="majorEastAsia" w:hAnsiTheme="majorHAnsi" w:cstheme="majorBidi"/>
      <w:color w:val="BC8CBF" w:themeColor="accent1"/>
      <w:spacing w:val="10"/>
    </w:rPr>
  </w:style>
  <w:style w:type="paragraph" w:styleId="Rubrik9">
    <w:name w:val="heading 9"/>
    <w:basedOn w:val="Normal"/>
    <w:next w:val="Normal"/>
    <w:link w:val="Rubrik9Char"/>
    <w:uiPriority w:val="9"/>
    <w:semiHidden/>
    <w:qFormat/>
    <w:rsid w:val="000E59AB"/>
    <w:pPr>
      <w:spacing w:before="200"/>
      <w:outlineLvl w:val="8"/>
    </w:pPr>
    <w:rPr>
      <w:rFonts w:asciiTheme="majorHAnsi" w:eastAsiaTheme="majorEastAsia" w:hAnsiTheme="majorHAnsi" w:cstheme="majorBidi"/>
      <w:i/>
      <w:iCs/>
      <w:color w:val="BC8CBF" w:themeColor="accent1"/>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0F788A"/>
    <w:rPr>
      <w:rFonts w:asciiTheme="majorHAnsi" w:eastAsiaTheme="majorEastAsia" w:hAnsiTheme="majorHAnsi" w:cstheme="majorBidi"/>
      <w:bCs/>
      <w:color w:val="000000" w:themeColor="text1"/>
      <w:sz w:val="36"/>
      <w:szCs w:val="28"/>
      <w:lang w:val="sv-SE"/>
    </w:rPr>
  </w:style>
  <w:style w:type="character" w:customStyle="1" w:styleId="Rubrik2Char">
    <w:name w:val="Rubrik 2 Char"/>
    <w:basedOn w:val="Standardstycketeckensnitt"/>
    <w:link w:val="Rubrik2"/>
    <w:uiPriority w:val="2"/>
    <w:rsid w:val="000F788A"/>
    <w:rPr>
      <w:rFonts w:asciiTheme="majorHAnsi" w:eastAsiaTheme="majorEastAsia" w:hAnsiTheme="majorHAnsi" w:cstheme="majorBidi"/>
      <w:sz w:val="28"/>
      <w:szCs w:val="28"/>
      <w:lang w:val="sv-SE"/>
    </w:rPr>
  </w:style>
  <w:style w:type="character" w:customStyle="1" w:styleId="Rubrik4Char">
    <w:name w:val="Rubrik 4 Char"/>
    <w:basedOn w:val="Standardstycketeckensnitt"/>
    <w:link w:val="Rubrik4"/>
    <w:uiPriority w:val="4"/>
    <w:rsid w:val="000F788A"/>
    <w:rPr>
      <w:rFonts w:eastAsiaTheme="majorEastAsia" w:cstheme="majorBidi"/>
      <w:b/>
      <w:bCs/>
      <w:color w:val="404040" w:themeColor="text1" w:themeTint="BF"/>
      <w:szCs w:val="24"/>
      <w:lang w:val="sv-SE"/>
    </w:rPr>
  </w:style>
  <w:style w:type="character" w:customStyle="1" w:styleId="Rubrik5Char">
    <w:name w:val="Rubrik 5 Char"/>
    <w:basedOn w:val="Standardstycketeckensnitt"/>
    <w:link w:val="Rubrik5"/>
    <w:uiPriority w:val="5"/>
    <w:semiHidden/>
    <w:rsid w:val="000F788A"/>
    <w:rPr>
      <w:rFonts w:eastAsiaTheme="majorEastAsia" w:cstheme="majorBidi"/>
      <w:bCs/>
      <w:iCs/>
      <w:color w:val="404040" w:themeColor="text1" w:themeTint="BF"/>
      <w:lang w:val="sv-SE"/>
    </w:rPr>
  </w:style>
  <w:style w:type="character" w:customStyle="1" w:styleId="Rubrik6Char">
    <w:name w:val="Rubrik 6 Char"/>
    <w:basedOn w:val="Standardstycketeckensnitt"/>
    <w:link w:val="Rubrik6"/>
    <w:uiPriority w:val="9"/>
    <w:semiHidden/>
    <w:rsid w:val="00F334D7"/>
    <w:rPr>
      <w:rFonts w:asciiTheme="majorHAnsi" w:eastAsiaTheme="majorEastAsia" w:hAnsiTheme="majorHAnsi" w:cstheme="majorBidi"/>
      <w:color w:val="C27101" w:themeColor="accent3" w:themeShade="7F"/>
      <w:spacing w:val="10"/>
      <w:sz w:val="20"/>
      <w:szCs w:val="24"/>
      <w:lang w:val="sv-SE"/>
    </w:rPr>
  </w:style>
  <w:style w:type="character" w:customStyle="1" w:styleId="Rubrik7Char">
    <w:name w:val="Rubrik 7 Char"/>
    <w:basedOn w:val="Standardstycketeckensnitt"/>
    <w:link w:val="Rubrik7"/>
    <w:uiPriority w:val="9"/>
    <w:semiHidden/>
    <w:rsid w:val="00F334D7"/>
    <w:rPr>
      <w:rFonts w:asciiTheme="majorHAnsi" w:eastAsiaTheme="majorEastAsia" w:hAnsiTheme="majorHAnsi" w:cstheme="majorBidi"/>
      <w:i/>
      <w:iCs/>
      <w:color w:val="C27101" w:themeColor="accent3" w:themeShade="7F"/>
      <w:spacing w:val="10"/>
      <w:sz w:val="20"/>
      <w:szCs w:val="24"/>
      <w:lang w:val="sv-SE"/>
    </w:rPr>
  </w:style>
  <w:style w:type="character" w:customStyle="1" w:styleId="Rubrik8Char">
    <w:name w:val="Rubrik 8 Char"/>
    <w:basedOn w:val="Standardstycketeckensnitt"/>
    <w:link w:val="Rubrik8"/>
    <w:uiPriority w:val="9"/>
    <w:semiHidden/>
    <w:rsid w:val="00F334D7"/>
    <w:rPr>
      <w:rFonts w:asciiTheme="majorHAnsi" w:eastAsiaTheme="majorEastAsia" w:hAnsiTheme="majorHAnsi" w:cstheme="majorBidi"/>
      <w:color w:val="BC8CBF" w:themeColor="accent1"/>
      <w:spacing w:val="10"/>
      <w:sz w:val="20"/>
      <w:lang w:val="sv-SE"/>
    </w:rPr>
  </w:style>
  <w:style w:type="character" w:customStyle="1" w:styleId="Rubrik9Char">
    <w:name w:val="Rubrik 9 Char"/>
    <w:basedOn w:val="Standardstycketeckensnitt"/>
    <w:link w:val="Rubrik9"/>
    <w:uiPriority w:val="9"/>
    <w:semiHidden/>
    <w:rsid w:val="00F334D7"/>
    <w:rPr>
      <w:rFonts w:asciiTheme="majorHAnsi" w:eastAsiaTheme="majorEastAsia" w:hAnsiTheme="majorHAnsi" w:cstheme="majorBidi"/>
      <w:i/>
      <w:iCs/>
      <w:color w:val="BC8CBF" w:themeColor="accent1"/>
      <w:spacing w:val="10"/>
      <w:sz w:val="20"/>
      <w:lang w:val="sv-SE"/>
    </w:rPr>
  </w:style>
  <w:style w:type="table" w:styleId="Tabellrutnt">
    <w:name w:val="Table Grid"/>
    <w:basedOn w:val="Normaltabell"/>
    <w:uiPriority w:val="1"/>
    <w:qFormat/>
    <w:rsid w:val="000E59AB"/>
    <w:pPr>
      <w:spacing w:after="0" w:line="240" w:lineRule="auto"/>
    </w:pPr>
    <w:rPr>
      <w:rFonts w:eastAsiaTheme="minorEastAsia"/>
      <w:lang w:val="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fot">
    <w:name w:val="footer"/>
    <w:basedOn w:val="Normal"/>
    <w:link w:val="SidfotChar"/>
    <w:semiHidden/>
    <w:rsid w:val="00C04939"/>
    <w:pPr>
      <w:tabs>
        <w:tab w:val="center" w:pos="4320"/>
        <w:tab w:val="right" w:pos="8640"/>
      </w:tabs>
      <w:spacing w:after="0"/>
      <w:ind w:left="-1134" w:right="-851"/>
    </w:pPr>
    <w:rPr>
      <w:rFonts w:ascii="Trebuchet MS" w:hAnsi="Trebuchet MS"/>
      <w:sz w:val="16"/>
    </w:rPr>
  </w:style>
  <w:style w:type="character" w:customStyle="1" w:styleId="SidfotChar">
    <w:name w:val="Sidfot Char"/>
    <w:basedOn w:val="Standardstycketeckensnitt"/>
    <w:link w:val="Sidfot"/>
    <w:semiHidden/>
    <w:rsid w:val="00C04939"/>
    <w:rPr>
      <w:rFonts w:ascii="Trebuchet MS" w:eastAsiaTheme="minorEastAsia" w:hAnsi="Trebuchet MS"/>
      <w:color w:val="000000" w:themeColor="text1"/>
      <w:sz w:val="16"/>
      <w:lang w:val="sv-SE"/>
    </w:rPr>
  </w:style>
  <w:style w:type="paragraph" w:styleId="Ingetavstnd">
    <w:name w:val="No Spacing"/>
    <w:basedOn w:val="Normal"/>
    <w:uiPriority w:val="1"/>
    <w:semiHidden/>
    <w:qFormat/>
    <w:rsid w:val="000E59AB"/>
  </w:style>
  <w:style w:type="paragraph" w:styleId="Avslutandetext">
    <w:name w:val="Closing"/>
    <w:basedOn w:val="Normal"/>
    <w:link w:val="AvslutandetextChar"/>
    <w:uiPriority w:val="7"/>
    <w:rsid w:val="000931EF"/>
    <w:pPr>
      <w:spacing w:before="480" w:after="960"/>
      <w:contextualSpacing/>
    </w:pPr>
  </w:style>
  <w:style w:type="character" w:customStyle="1" w:styleId="AvslutandetextChar">
    <w:name w:val="Avslutande text Char"/>
    <w:basedOn w:val="Standardstycketeckensnitt"/>
    <w:link w:val="Avslutandetext"/>
    <w:uiPriority w:val="7"/>
    <w:rsid w:val="000931EF"/>
    <w:rPr>
      <w:rFonts w:ascii="Georgia" w:eastAsiaTheme="minorEastAsia" w:hAnsi="Georgia"/>
      <w:color w:val="000000" w:themeColor="text1"/>
      <w:sz w:val="20"/>
      <w:lang w:val="sv-SE"/>
    </w:rPr>
  </w:style>
  <w:style w:type="paragraph" w:customStyle="1" w:styleId="Mottagarensadress">
    <w:name w:val="Mottagarens adress"/>
    <w:uiPriority w:val="5"/>
    <w:semiHidden/>
    <w:qFormat/>
    <w:rsid w:val="008D0DAD"/>
    <w:pPr>
      <w:spacing w:after="0"/>
      <w:ind w:left="5103" w:firstLine="142"/>
      <w:jc w:val="right"/>
    </w:pPr>
    <w:rPr>
      <w:rFonts w:eastAsiaTheme="minorEastAsia"/>
      <w:color w:val="000000" w:themeColor="text1"/>
      <w:sz w:val="20"/>
      <w:szCs w:val="24"/>
      <w:lang w:val="sv-SE"/>
    </w:rPr>
  </w:style>
  <w:style w:type="paragraph" w:customStyle="1" w:styleId="Avsndarensadress">
    <w:name w:val="Avsändarens adress"/>
    <w:basedOn w:val="Ingetavstnd"/>
    <w:uiPriority w:val="3"/>
    <w:semiHidden/>
    <w:qFormat/>
    <w:rsid w:val="00006EB8"/>
    <w:pPr>
      <w:spacing w:after="0"/>
      <w:jc w:val="right"/>
    </w:pPr>
    <w:rPr>
      <w:color w:val="auto"/>
      <w:szCs w:val="24"/>
    </w:rPr>
  </w:style>
  <w:style w:type="paragraph" w:styleId="Signatur">
    <w:name w:val="Signature"/>
    <w:link w:val="SignaturChar"/>
    <w:uiPriority w:val="8"/>
    <w:rsid w:val="000116AC"/>
    <w:pPr>
      <w:spacing w:before="120" w:after="320"/>
      <w:contextualSpacing/>
    </w:pPr>
    <w:rPr>
      <w:rFonts w:eastAsiaTheme="minorEastAsia"/>
      <w:i/>
      <w:color w:val="000000" w:themeColor="text1"/>
      <w:sz w:val="16"/>
      <w:szCs w:val="24"/>
      <w:lang w:val="sv-SE"/>
    </w:rPr>
  </w:style>
  <w:style w:type="character" w:customStyle="1" w:styleId="SignaturChar">
    <w:name w:val="Signatur Char"/>
    <w:basedOn w:val="Standardstycketeckensnitt"/>
    <w:link w:val="Signatur"/>
    <w:uiPriority w:val="8"/>
    <w:rsid w:val="000116AC"/>
    <w:rPr>
      <w:rFonts w:eastAsiaTheme="minorEastAsia"/>
      <w:i/>
      <w:color w:val="000000" w:themeColor="text1"/>
      <w:sz w:val="16"/>
      <w:szCs w:val="24"/>
      <w:lang w:val="sv-SE"/>
    </w:rPr>
  </w:style>
  <w:style w:type="paragraph" w:styleId="Ballongtext">
    <w:name w:val="Balloon Text"/>
    <w:basedOn w:val="Normal"/>
    <w:link w:val="BallongtextChar"/>
    <w:uiPriority w:val="99"/>
    <w:semiHidden/>
    <w:rsid w:val="000E59AB"/>
    <w:rPr>
      <w:rFonts w:hAnsi="Tahoma"/>
      <w:sz w:val="16"/>
      <w:szCs w:val="16"/>
    </w:rPr>
  </w:style>
  <w:style w:type="character" w:customStyle="1" w:styleId="BallongtextChar">
    <w:name w:val="Ballongtext Char"/>
    <w:basedOn w:val="Standardstycketeckensnitt"/>
    <w:link w:val="Ballongtext"/>
    <w:uiPriority w:val="99"/>
    <w:semiHidden/>
    <w:rsid w:val="00F334D7"/>
    <w:rPr>
      <w:rFonts w:ascii="Georgia" w:eastAsiaTheme="minorEastAsia" w:hAnsi="Tahoma"/>
      <w:color w:val="000000" w:themeColor="text1"/>
      <w:sz w:val="16"/>
      <w:szCs w:val="16"/>
      <w:lang w:val="sv-SE"/>
    </w:rPr>
  </w:style>
  <w:style w:type="paragraph" w:styleId="Datum">
    <w:name w:val="Date"/>
    <w:basedOn w:val="Sidhuvud"/>
    <w:next w:val="Normal"/>
    <w:link w:val="DatumChar"/>
    <w:uiPriority w:val="99"/>
    <w:semiHidden/>
    <w:rsid w:val="00403B4B"/>
    <w:pPr>
      <w:spacing w:before="20"/>
    </w:pPr>
  </w:style>
  <w:style w:type="character" w:customStyle="1" w:styleId="DatumChar">
    <w:name w:val="Datum Char"/>
    <w:basedOn w:val="Standardstycketeckensnitt"/>
    <w:link w:val="Datum"/>
    <w:uiPriority w:val="99"/>
    <w:semiHidden/>
    <w:rsid w:val="00403B4B"/>
    <w:rPr>
      <w:rFonts w:asciiTheme="majorHAnsi" w:eastAsiaTheme="minorEastAsia" w:hAnsiTheme="majorHAnsi"/>
      <w:color w:val="000000" w:themeColor="text1"/>
      <w:sz w:val="14"/>
      <w:szCs w:val="12"/>
      <w:lang w:val="sv-SE"/>
    </w:rPr>
  </w:style>
  <w:style w:type="paragraph" w:styleId="Sidhuvud">
    <w:name w:val="header"/>
    <w:basedOn w:val="Normal"/>
    <w:link w:val="SidhuvudChar"/>
    <w:uiPriority w:val="99"/>
    <w:semiHidden/>
    <w:qFormat/>
    <w:rsid w:val="00A15A07"/>
    <w:pPr>
      <w:widowControl w:val="0"/>
      <w:spacing w:after="0" w:line="240" w:lineRule="auto"/>
      <w:jc w:val="right"/>
    </w:pPr>
    <w:rPr>
      <w:rFonts w:asciiTheme="majorHAnsi" w:hAnsiTheme="majorHAnsi"/>
      <w:sz w:val="14"/>
      <w:szCs w:val="12"/>
    </w:rPr>
  </w:style>
  <w:style w:type="character" w:customStyle="1" w:styleId="SidhuvudChar">
    <w:name w:val="Sidhuvud Char"/>
    <w:basedOn w:val="Standardstycketeckensnitt"/>
    <w:link w:val="Sidhuvud"/>
    <w:uiPriority w:val="99"/>
    <w:semiHidden/>
    <w:rsid w:val="00A15A07"/>
    <w:rPr>
      <w:rFonts w:asciiTheme="majorHAnsi" w:eastAsiaTheme="minorEastAsia" w:hAnsiTheme="majorHAnsi"/>
      <w:color w:val="000000" w:themeColor="text1"/>
      <w:sz w:val="14"/>
      <w:szCs w:val="12"/>
      <w:lang w:val="sv-SE"/>
    </w:rPr>
  </w:style>
  <w:style w:type="character" w:styleId="Hyperlnk">
    <w:name w:val="Hyperlink"/>
    <w:basedOn w:val="Standardstycketeckensnitt"/>
    <w:uiPriority w:val="99"/>
    <w:semiHidden/>
    <w:rsid w:val="000E59AB"/>
    <w:rPr>
      <w:color w:val="0000FF" w:themeColor="hyperlink"/>
      <w:u w:val="single"/>
    </w:rPr>
  </w:style>
  <w:style w:type="paragraph" w:styleId="Punktlista">
    <w:name w:val="List Bullet"/>
    <w:basedOn w:val="Normal"/>
    <w:uiPriority w:val="6"/>
    <w:qFormat/>
    <w:rsid w:val="00141F38"/>
    <w:pPr>
      <w:numPr>
        <w:numId w:val="17"/>
      </w:numPr>
      <w:contextualSpacing/>
    </w:pPr>
  </w:style>
  <w:style w:type="paragraph" w:styleId="Punktlista2">
    <w:name w:val="List Bullet 2"/>
    <w:basedOn w:val="Normal"/>
    <w:uiPriority w:val="37"/>
    <w:semiHidden/>
    <w:qFormat/>
    <w:rsid w:val="000E59AB"/>
    <w:pPr>
      <w:numPr>
        <w:numId w:val="12"/>
      </w:numPr>
    </w:pPr>
  </w:style>
  <w:style w:type="paragraph" w:styleId="Punktlista3">
    <w:name w:val="List Bullet 3"/>
    <w:basedOn w:val="Normal"/>
    <w:uiPriority w:val="37"/>
    <w:semiHidden/>
    <w:qFormat/>
    <w:rsid w:val="000E59AB"/>
    <w:pPr>
      <w:numPr>
        <w:numId w:val="13"/>
      </w:numPr>
    </w:pPr>
  </w:style>
  <w:style w:type="paragraph" w:styleId="Punktlista4">
    <w:name w:val="List Bullet 4"/>
    <w:basedOn w:val="Normal"/>
    <w:uiPriority w:val="37"/>
    <w:semiHidden/>
    <w:qFormat/>
    <w:rsid w:val="000E59AB"/>
    <w:pPr>
      <w:numPr>
        <w:numId w:val="14"/>
      </w:numPr>
    </w:pPr>
  </w:style>
  <w:style w:type="paragraph" w:styleId="Punktlista5">
    <w:name w:val="List Bullet 5"/>
    <w:basedOn w:val="Normal"/>
    <w:uiPriority w:val="37"/>
    <w:semiHidden/>
    <w:qFormat/>
    <w:rsid w:val="000E59AB"/>
    <w:pPr>
      <w:numPr>
        <w:numId w:val="15"/>
      </w:numPr>
    </w:pPr>
  </w:style>
  <w:style w:type="paragraph" w:styleId="Innehll1">
    <w:name w:val="toc 1"/>
    <w:basedOn w:val="Normal"/>
    <w:next w:val="Normal"/>
    <w:uiPriority w:val="39"/>
    <w:semiHidden/>
    <w:qFormat/>
    <w:rsid w:val="00397BDE"/>
    <w:pPr>
      <w:tabs>
        <w:tab w:val="right" w:leader="dot" w:pos="7938"/>
      </w:tabs>
      <w:spacing w:after="40"/>
      <w:ind w:right="284"/>
    </w:pPr>
    <w:rPr>
      <w:rFonts w:asciiTheme="majorHAnsi" w:hAnsiTheme="majorHAnsi"/>
      <w:noProof/>
      <w:color w:val="auto"/>
    </w:rPr>
  </w:style>
  <w:style w:type="paragraph" w:styleId="Innehll2">
    <w:name w:val="toc 2"/>
    <w:basedOn w:val="Normal"/>
    <w:next w:val="Normal"/>
    <w:uiPriority w:val="39"/>
    <w:semiHidden/>
    <w:qFormat/>
    <w:rsid w:val="00397BDE"/>
    <w:pPr>
      <w:tabs>
        <w:tab w:val="right" w:leader="dot" w:pos="7938"/>
      </w:tabs>
      <w:spacing w:after="40"/>
      <w:ind w:left="215" w:right="284"/>
    </w:pPr>
    <w:rPr>
      <w:rFonts w:asciiTheme="majorHAnsi" w:hAnsiTheme="majorHAnsi"/>
      <w:noProof/>
    </w:rPr>
  </w:style>
  <w:style w:type="paragraph" w:styleId="Innehll3">
    <w:name w:val="toc 3"/>
    <w:basedOn w:val="Normal"/>
    <w:next w:val="Normal"/>
    <w:uiPriority w:val="39"/>
    <w:semiHidden/>
    <w:qFormat/>
    <w:rsid w:val="00397BDE"/>
    <w:pPr>
      <w:tabs>
        <w:tab w:val="right" w:leader="dot" w:pos="7938"/>
      </w:tabs>
      <w:spacing w:after="40"/>
      <w:ind w:left="448" w:right="284"/>
    </w:pPr>
    <w:rPr>
      <w:rFonts w:asciiTheme="majorHAnsi" w:hAnsiTheme="majorHAnsi"/>
      <w:noProof/>
    </w:rPr>
  </w:style>
  <w:style w:type="paragraph" w:styleId="Innehll4">
    <w:name w:val="toc 4"/>
    <w:basedOn w:val="Normal"/>
    <w:next w:val="Normal"/>
    <w:autoRedefine/>
    <w:uiPriority w:val="99"/>
    <w:semiHidden/>
    <w:qFormat/>
    <w:rsid w:val="000E59AB"/>
    <w:pPr>
      <w:tabs>
        <w:tab w:val="right" w:leader="dot" w:pos="8630"/>
      </w:tabs>
      <w:spacing w:after="40"/>
      <w:ind w:left="662"/>
    </w:pPr>
    <w:rPr>
      <w:smallCaps/>
      <w:noProof/>
    </w:rPr>
  </w:style>
  <w:style w:type="paragraph" w:styleId="Innehll5">
    <w:name w:val="toc 5"/>
    <w:basedOn w:val="Normal"/>
    <w:next w:val="Normal"/>
    <w:autoRedefine/>
    <w:uiPriority w:val="99"/>
    <w:semiHidden/>
    <w:qFormat/>
    <w:rsid w:val="000E59AB"/>
    <w:pPr>
      <w:tabs>
        <w:tab w:val="right" w:leader="dot" w:pos="8630"/>
      </w:tabs>
      <w:spacing w:after="40"/>
      <w:ind w:left="878"/>
    </w:pPr>
    <w:rPr>
      <w:smallCaps/>
      <w:noProof/>
    </w:rPr>
  </w:style>
  <w:style w:type="paragraph" w:styleId="Innehll6">
    <w:name w:val="toc 6"/>
    <w:basedOn w:val="Normal"/>
    <w:next w:val="Normal"/>
    <w:autoRedefine/>
    <w:uiPriority w:val="99"/>
    <w:semiHidden/>
    <w:qFormat/>
    <w:rsid w:val="000E59AB"/>
    <w:pPr>
      <w:tabs>
        <w:tab w:val="right" w:leader="dot" w:pos="8630"/>
      </w:tabs>
      <w:spacing w:after="40"/>
      <w:ind w:left="1094"/>
    </w:pPr>
    <w:rPr>
      <w:smallCaps/>
      <w:noProof/>
    </w:rPr>
  </w:style>
  <w:style w:type="paragraph" w:styleId="Innehll7">
    <w:name w:val="toc 7"/>
    <w:basedOn w:val="Normal"/>
    <w:next w:val="Normal"/>
    <w:autoRedefine/>
    <w:uiPriority w:val="99"/>
    <w:semiHidden/>
    <w:qFormat/>
    <w:rsid w:val="000E59AB"/>
    <w:pPr>
      <w:tabs>
        <w:tab w:val="right" w:leader="dot" w:pos="8630"/>
      </w:tabs>
      <w:spacing w:after="40"/>
      <w:ind w:left="1325"/>
    </w:pPr>
    <w:rPr>
      <w:smallCaps/>
      <w:noProof/>
    </w:rPr>
  </w:style>
  <w:style w:type="paragraph" w:styleId="Innehll8">
    <w:name w:val="toc 8"/>
    <w:basedOn w:val="Normal"/>
    <w:next w:val="Normal"/>
    <w:autoRedefine/>
    <w:uiPriority w:val="99"/>
    <w:semiHidden/>
    <w:qFormat/>
    <w:rsid w:val="000E59AB"/>
    <w:pPr>
      <w:tabs>
        <w:tab w:val="right" w:leader="dot" w:pos="8630"/>
      </w:tabs>
      <w:spacing w:after="40"/>
      <w:ind w:left="1540"/>
    </w:pPr>
    <w:rPr>
      <w:smallCaps/>
      <w:noProof/>
    </w:rPr>
  </w:style>
  <w:style w:type="paragraph" w:styleId="Innehll9">
    <w:name w:val="toc 9"/>
    <w:basedOn w:val="Normal"/>
    <w:next w:val="Normal"/>
    <w:autoRedefine/>
    <w:uiPriority w:val="99"/>
    <w:semiHidden/>
    <w:qFormat/>
    <w:rsid w:val="000E59AB"/>
    <w:pPr>
      <w:tabs>
        <w:tab w:val="right" w:leader="dot" w:pos="8630"/>
      </w:tabs>
      <w:spacing w:after="40"/>
      <w:ind w:left="1760"/>
    </w:pPr>
    <w:rPr>
      <w:smallCaps/>
      <w:noProof/>
    </w:rPr>
  </w:style>
  <w:style w:type="paragraph" w:customStyle="1" w:styleId="Datumtext">
    <w:name w:val="Datumtext"/>
    <w:basedOn w:val="Normal"/>
    <w:uiPriority w:val="35"/>
    <w:semiHidden/>
    <w:rsid w:val="000E59AB"/>
    <w:pPr>
      <w:spacing w:before="720" w:after="200"/>
      <w:contextualSpacing/>
    </w:pPr>
  </w:style>
  <w:style w:type="character" w:styleId="Platshllartext">
    <w:name w:val="Placeholder Text"/>
    <w:basedOn w:val="Standardstycketeckensnitt"/>
    <w:uiPriority w:val="99"/>
    <w:semiHidden/>
    <w:rsid w:val="000E59AB"/>
    <w:rPr>
      <w:color w:val="808080"/>
    </w:rPr>
  </w:style>
  <w:style w:type="character" w:styleId="Sidnummer">
    <w:name w:val="page number"/>
    <w:basedOn w:val="Standardstycketeckensnitt"/>
    <w:semiHidden/>
    <w:rsid w:val="006D2EEB"/>
  </w:style>
  <w:style w:type="character" w:styleId="AnvndHyperlnk">
    <w:name w:val="FollowedHyperlink"/>
    <w:basedOn w:val="Standardstycketeckensnitt"/>
    <w:uiPriority w:val="99"/>
    <w:semiHidden/>
    <w:rsid w:val="00C450E3"/>
    <w:rPr>
      <w:color w:val="800080" w:themeColor="followedHyperlink"/>
      <w:u w:val="single"/>
    </w:rPr>
  </w:style>
  <w:style w:type="paragraph" w:customStyle="1" w:styleId="Nummerlista">
    <w:name w:val="Nummerlista"/>
    <w:basedOn w:val="Normal"/>
    <w:qFormat/>
    <w:rsid w:val="00EB70C9"/>
    <w:pPr>
      <w:numPr>
        <w:numId w:val="23"/>
      </w:numPr>
      <w:ind w:left="357" w:hanging="357"/>
      <w:contextualSpacing/>
    </w:pPr>
  </w:style>
  <w:style w:type="paragraph" w:customStyle="1" w:styleId="Orubrik">
    <w:name w:val="Orubrik"/>
    <w:basedOn w:val="Normal"/>
    <w:next w:val="Brdtext"/>
    <w:semiHidden/>
    <w:qFormat/>
    <w:rsid w:val="00397BDE"/>
    <w:pPr>
      <w:keepNext/>
      <w:spacing w:before="480" w:after="120"/>
    </w:pPr>
    <w:rPr>
      <w:rFonts w:asciiTheme="majorHAnsi" w:hAnsiTheme="majorHAnsi"/>
      <w:sz w:val="36"/>
    </w:rPr>
  </w:style>
  <w:style w:type="paragraph" w:styleId="Brdtext">
    <w:name w:val="Body Text"/>
    <w:basedOn w:val="Normal"/>
    <w:link w:val="BrdtextChar"/>
    <w:semiHidden/>
    <w:rsid w:val="00397BDE"/>
    <w:pPr>
      <w:spacing w:after="120"/>
    </w:pPr>
  </w:style>
  <w:style w:type="character" w:customStyle="1" w:styleId="BrdtextChar">
    <w:name w:val="Brödtext Char"/>
    <w:basedOn w:val="Standardstycketeckensnitt"/>
    <w:link w:val="Brdtext"/>
    <w:semiHidden/>
    <w:rsid w:val="00397BDE"/>
    <w:rPr>
      <w:rFonts w:eastAsiaTheme="minorEastAsia"/>
      <w:color w:val="000000" w:themeColor="text1"/>
      <w:lang w:val="sv-SE"/>
    </w:rPr>
  </w:style>
  <w:style w:type="paragraph" w:customStyle="1" w:styleId="Titel">
    <w:name w:val="Titel"/>
    <w:basedOn w:val="Normal"/>
    <w:next w:val="Normal"/>
    <w:qFormat/>
    <w:rsid w:val="000F788A"/>
    <w:pPr>
      <w:spacing w:before="480" w:after="120"/>
    </w:pPr>
    <w:rPr>
      <w:rFonts w:asciiTheme="majorHAnsi" w:hAnsiTheme="majorHAnsi"/>
      <w:b/>
      <w:sz w:val="40"/>
    </w:rPr>
  </w:style>
  <w:style w:type="paragraph" w:customStyle="1" w:styleId="Instruktionstext">
    <w:name w:val="Instruktionstext"/>
    <w:basedOn w:val="Normal"/>
    <w:semiHidden/>
    <w:qFormat/>
    <w:rsid w:val="00F6334C"/>
    <w:rPr>
      <w:i/>
      <w:color w:val="595959" w:themeColor="text1" w:themeTint="A6"/>
      <w:sz w:val="20"/>
      <w:szCs w:val="20"/>
    </w:rPr>
  </w:style>
  <w:style w:type="character" w:styleId="Stark">
    <w:name w:val="Strong"/>
    <w:basedOn w:val="Standardstycketeckensnitt"/>
    <w:uiPriority w:val="22"/>
    <w:qFormat/>
    <w:rsid w:val="00035517"/>
    <w:rPr>
      <w:b/>
      <w:bCs/>
    </w:rPr>
  </w:style>
  <w:style w:type="paragraph" w:styleId="Normalwebb">
    <w:name w:val="Normal (Web)"/>
    <w:basedOn w:val="Normal"/>
    <w:uiPriority w:val="99"/>
    <w:unhideWhenUsed/>
    <w:rsid w:val="008E2622"/>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Normal Indent" w:semiHidden="1"/>
    <w:lsdException w:name="footnote text" w:semiHidden="1"/>
    <w:lsdException w:name="annotation text" w:semiHidden="1"/>
    <w:lsdException w:name="header" w:uiPriority="99" w:qFormat="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6" w:qFormat="1"/>
    <w:lsdException w:name="List 2" w:semiHidden="1"/>
    <w:lsdException w:name="List 3" w:semiHidden="1"/>
    <w:lsdException w:name="List 4" w:semiHidden="1"/>
    <w:lsdException w:name="List 5" w:semiHidden="1"/>
    <w:lsdException w:name="List Number 2" w:semiHidden="1"/>
    <w:lsdException w:name="List Number 3" w:semiHidden="1"/>
    <w:lsdException w:name="List Number 4" w:semiHidden="1"/>
    <w:lsdException w:name="List Number 5" w:semiHidden="1"/>
    <w:lsdException w:name="Title" w:semiHidden="1"/>
    <w:lsdException w:name="Closing" w:uiPriority="7"/>
    <w:lsdException w:name="Signature" w:uiPriority="8"/>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9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semiHidden="1" w:uiPriority="22" w:qFormat="1"/>
    <w:lsdException w:name="Emphasis" w:semiHidden="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99"/>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qFormat/>
    <w:rsid w:val="008B35C7"/>
    <w:pPr>
      <w:spacing w:after="160" w:line="288" w:lineRule="auto"/>
    </w:pPr>
    <w:rPr>
      <w:rFonts w:eastAsiaTheme="minorEastAsia"/>
      <w:color w:val="000000" w:themeColor="text1"/>
      <w:lang w:val="sv-SE"/>
    </w:rPr>
  </w:style>
  <w:style w:type="paragraph" w:styleId="Rubrik1">
    <w:name w:val="heading 1"/>
    <w:basedOn w:val="Normal"/>
    <w:next w:val="Normal"/>
    <w:link w:val="Rubrik1Char"/>
    <w:uiPriority w:val="1"/>
    <w:qFormat/>
    <w:rsid w:val="000F788A"/>
    <w:pPr>
      <w:keepNext/>
      <w:keepLines/>
      <w:spacing w:before="480" w:after="120"/>
      <w:outlineLvl w:val="0"/>
    </w:pPr>
    <w:rPr>
      <w:rFonts w:asciiTheme="majorHAnsi" w:eastAsiaTheme="majorEastAsia" w:hAnsiTheme="majorHAnsi" w:cstheme="majorBidi"/>
      <w:bCs/>
      <w:sz w:val="36"/>
      <w:szCs w:val="28"/>
    </w:rPr>
  </w:style>
  <w:style w:type="paragraph" w:styleId="Rubrik2">
    <w:name w:val="heading 2"/>
    <w:basedOn w:val="Normal"/>
    <w:next w:val="Normal"/>
    <w:link w:val="Rubrik2Char"/>
    <w:uiPriority w:val="2"/>
    <w:qFormat/>
    <w:rsid w:val="000F788A"/>
    <w:pPr>
      <w:keepNext/>
      <w:keepLines/>
      <w:spacing w:before="240" w:after="120"/>
      <w:outlineLvl w:val="1"/>
    </w:pPr>
    <w:rPr>
      <w:rFonts w:asciiTheme="majorHAnsi" w:eastAsiaTheme="majorEastAsia" w:hAnsiTheme="majorHAnsi" w:cstheme="majorBidi"/>
      <w:color w:val="auto"/>
      <w:sz w:val="28"/>
      <w:szCs w:val="28"/>
    </w:rPr>
  </w:style>
  <w:style w:type="paragraph" w:styleId="Rubrik3">
    <w:name w:val="heading 3"/>
    <w:basedOn w:val="Normal"/>
    <w:next w:val="Normal"/>
    <w:uiPriority w:val="3"/>
    <w:qFormat/>
    <w:rsid w:val="000F788A"/>
    <w:pPr>
      <w:keepNext/>
      <w:keepLines/>
      <w:spacing w:before="240" w:after="120"/>
      <w:outlineLvl w:val="2"/>
    </w:pPr>
    <w:rPr>
      <w:rFonts w:asciiTheme="majorHAnsi" w:eastAsiaTheme="majorEastAsia" w:hAnsiTheme="majorHAnsi" w:cstheme="majorBidi"/>
      <w:bCs/>
      <w:sz w:val="24"/>
      <w:szCs w:val="24"/>
    </w:rPr>
  </w:style>
  <w:style w:type="paragraph" w:styleId="Rubrik4">
    <w:name w:val="heading 4"/>
    <w:basedOn w:val="Normal"/>
    <w:next w:val="Normal"/>
    <w:link w:val="Rubrik4Char"/>
    <w:uiPriority w:val="4"/>
    <w:qFormat/>
    <w:rsid w:val="000F788A"/>
    <w:pPr>
      <w:keepNext/>
      <w:keepLines/>
      <w:spacing w:before="240" w:after="120"/>
      <w:outlineLvl w:val="3"/>
    </w:pPr>
    <w:rPr>
      <w:rFonts w:eastAsiaTheme="majorEastAsia" w:cstheme="majorBidi"/>
      <w:b/>
      <w:bCs/>
      <w:color w:val="404040" w:themeColor="text1" w:themeTint="BF"/>
      <w:szCs w:val="24"/>
    </w:rPr>
  </w:style>
  <w:style w:type="paragraph" w:styleId="Rubrik5">
    <w:name w:val="heading 5"/>
    <w:basedOn w:val="Normal"/>
    <w:next w:val="Normal"/>
    <w:link w:val="Rubrik5Char"/>
    <w:uiPriority w:val="5"/>
    <w:semiHidden/>
    <w:qFormat/>
    <w:rsid w:val="000F788A"/>
    <w:pPr>
      <w:keepNext/>
      <w:keepLines/>
      <w:spacing w:before="240" w:after="120"/>
      <w:outlineLvl w:val="4"/>
    </w:pPr>
    <w:rPr>
      <w:rFonts w:eastAsiaTheme="majorEastAsia" w:cstheme="majorBidi"/>
      <w:bCs/>
      <w:iCs/>
      <w:color w:val="404040" w:themeColor="text1" w:themeTint="BF"/>
    </w:rPr>
  </w:style>
  <w:style w:type="paragraph" w:styleId="Rubrik6">
    <w:name w:val="heading 6"/>
    <w:basedOn w:val="Normal"/>
    <w:next w:val="Normal"/>
    <w:link w:val="Rubrik6Char"/>
    <w:uiPriority w:val="9"/>
    <w:semiHidden/>
    <w:qFormat/>
    <w:rsid w:val="000E59AB"/>
    <w:pPr>
      <w:spacing w:before="200"/>
      <w:outlineLvl w:val="5"/>
    </w:pPr>
    <w:rPr>
      <w:rFonts w:asciiTheme="majorHAnsi" w:eastAsiaTheme="majorEastAsia" w:hAnsiTheme="majorHAnsi" w:cstheme="majorBidi"/>
      <w:color w:val="C27101" w:themeColor="accent3" w:themeShade="7F"/>
      <w:spacing w:val="10"/>
      <w:szCs w:val="24"/>
    </w:rPr>
  </w:style>
  <w:style w:type="paragraph" w:styleId="Rubrik7">
    <w:name w:val="heading 7"/>
    <w:basedOn w:val="Normal"/>
    <w:next w:val="Normal"/>
    <w:link w:val="Rubrik7Char"/>
    <w:uiPriority w:val="9"/>
    <w:semiHidden/>
    <w:qFormat/>
    <w:rsid w:val="000E59AB"/>
    <w:pPr>
      <w:spacing w:before="200"/>
      <w:outlineLvl w:val="6"/>
    </w:pPr>
    <w:rPr>
      <w:rFonts w:asciiTheme="majorHAnsi" w:eastAsiaTheme="majorEastAsia" w:hAnsiTheme="majorHAnsi" w:cstheme="majorBidi"/>
      <w:i/>
      <w:iCs/>
      <w:color w:val="C27101" w:themeColor="accent3" w:themeShade="7F"/>
      <w:spacing w:val="10"/>
      <w:szCs w:val="24"/>
    </w:rPr>
  </w:style>
  <w:style w:type="paragraph" w:styleId="Rubrik8">
    <w:name w:val="heading 8"/>
    <w:basedOn w:val="Normal"/>
    <w:next w:val="Normal"/>
    <w:link w:val="Rubrik8Char"/>
    <w:uiPriority w:val="9"/>
    <w:semiHidden/>
    <w:qFormat/>
    <w:rsid w:val="000E59AB"/>
    <w:pPr>
      <w:spacing w:before="200"/>
      <w:outlineLvl w:val="7"/>
    </w:pPr>
    <w:rPr>
      <w:rFonts w:asciiTheme="majorHAnsi" w:eastAsiaTheme="majorEastAsia" w:hAnsiTheme="majorHAnsi" w:cstheme="majorBidi"/>
      <w:color w:val="BC8CBF" w:themeColor="accent1"/>
      <w:spacing w:val="10"/>
    </w:rPr>
  </w:style>
  <w:style w:type="paragraph" w:styleId="Rubrik9">
    <w:name w:val="heading 9"/>
    <w:basedOn w:val="Normal"/>
    <w:next w:val="Normal"/>
    <w:link w:val="Rubrik9Char"/>
    <w:uiPriority w:val="9"/>
    <w:semiHidden/>
    <w:qFormat/>
    <w:rsid w:val="000E59AB"/>
    <w:pPr>
      <w:spacing w:before="200"/>
      <w:outlineLvl w:val="8"/>
    </w:pPr>
    <w:rPr>
      <w:rFonts w:asciiTheme="majorHAnsi" w:eastAsiaTheme="majorEastAsia" w:hAnsiTheme="majorHAnsi" w:cstheme="majorBidi"/>
      <w:i/>
      <w:iCs/>
      <w:color w:val="BC8CBF" w:themeColor="accent1"/>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0F788A"/>
    <w:rPr>
      <w:rFonts w:asciiTheme="majorHAnsi" w:eastAsiaTheme="majorEastAsia" w:hAnsiTheme="majorHAnsi" w:cstheme="majorBidi"/>
      <w:bCs/>
      <w:color w:val="000000" w:themeColor="text1"/>
      <w:sz w:val="36"/>
      <w:szCs w:val="28"/>
      <w:lang w:val="sv-SE"/>
    </w:rPr>
  </w:style>
  <w:style w:type="character" w:customStyle="1" w:styleId="Rubrik2Char">
    <w:name w:val="Rubrik 2 Char"/>
    <w:basedOn w:val="Standardstycketeckensnitt"/>
    <w:link w:val="Rubrik2"/>
    <w:uiPriority w:val="2"/>
    <w:rsid w:val="000F788A"/>
    <w:rPr>
      <w:rFonts w:asciiTheme="majorHAnsi" w:eastAsiaTheme="majorEastAsia" w:hAnsiTheme="majorHAnsi" w:cstheme="majorBidi"/>
      <w:sz w:val="28"/>
      <w:szCs w:val="28"/>
      <w:lang w:val="sv-SE"/>
    </w:rPr>
  </w:style>
  <w:style w:type="character" w:customStyle="1" w:styleId="Rubrik4Char">
    <w:name w:val="Rubrik 4 Char"/>
    <w:basedOn w:val="Standardstycketeckensnitt"/>
    <w:link w:val="Rubrik4"/>
    <w:uiPriority w:val="4"/>
    <w:rsid w:val="000F788A"/>
    <w:rPr>
      <w:rFonts w:eastAsiaTheme="majorEastAsia" w:cstheme="majorBidi"/>
      <w:b/>
      <w:bCs/>
      <w:color w:val="404040" w:themeColor="text1" w:themeTint="BF"/>
      <w:szCs w:val="24"/>
      <w:lang w:val="sv-SE"/>
    </w:rPr>
  </w:style>
  <w:style w:type="character" w:customStyle="1" w:styleId="Rubrik5Char">
    <w:name w:val="Rubrik 5 Char"/>
    <w:basedOn w:val="Standardstycketeckensnitt"/>
    <w:link w:val="Rubrik5"/>
    <w:uiPriority w:val="5"/>
    <w:semiHidden/>
    <w:rsid w:val="000F788A"/>
    <w:rPr>
      <w:rFonts w:eastAsiaTheme="majorEastAsia" w:cstheme="majorBidi"/>
      <w:bCs/>
      <w:iCs/>
      <w:color w:val="404040" w:themeColor="text1" w:themeTint="BF"/>
      <w:lang w:val="sv-SE"/>
    </w:rPr>
  </w:style>
  <w:style w:type="character" w:customStyle="1" w:styleId="Rubrik6Char">
    <w:name w:val="Rubrik 6 Char"/>
    <w:basedOn w:val="Standardstycketeckensnitt"/>
    <w:link w:val="Rubrik6"/>
    <w:uiPriority w:val="9"/>
    <w:semiHidden/>
    <w:rsid w:val="00F334D7"/>
    <w:rPr>
      <w:rFonts w:asciiTheme="majorHAnsi" w:eastAsiaTheme="majorEastAsia" w:hAnsiTheme="majorHAnsi" w:cstheme="majorBidi"/>
      <w:color w:val="C27101" w:themeColor="accent3" w:themeShade="7F"/>
      <w:spacing w:val="10"/>
      <w:sz w:val="20"/>
      <w:szCs w:val="24"/>
      <w:lang w:val="sv-SE"/>
    </w:rPr>
  </w:style>
  <w:style w:type="character" w:customStyle="1" w:styleId="Rubrik7Char">
    <w:name w:val="Rubrik 7 Char"/>
    <w:basedOn w:val="Standardstycketeckensnitt"/>
    <w:link w:val="Rubrik7"/>
    <w:uiPriority w:val="9"/>
    <w:semiHidden/>
    <w:rsid w:val="00F334D7"/>
    <w:rPr>
      <w:rFonts w:asciiTheme="majorHAnsi" w:eastAsiaTheme="majorEastAsia" w:hAnsiTheme="majorHAnsi" w:cstheme="majorBidi"/>
      <w:i/>
      <w:iCs/>
      <w:color w:val="C27101" w:themeColor="accent3" w:themeShade="7F"/>
      <w:spacing w:val="10"/>
      <w:sz w:val="20"/>
      <w:szCs w:val="24"/>
      <w:lang w:val="sv-SE"/>
    </w:rPr>
  </w:style>
  <w:style w:type="character" w:customStyle="1" w:styleId="Rubrik8Char">
    <w:name w:val="Rubrik 8 Char"/>
    <w:basedOn w:val="Standardstycketeckensnitt"/>
    <w:link w:val="Rubrik8"/>
    <w:uiPriority w:val="9"/>
    <w:semiHidden/>
    <w:rsid w:val="00F334D7"/>
    <w:rPr>
      <w:rFonts w:asciiTheme="majorHAnsi" w:eastAsiaTheme="majorEastAsia" w:hAnsiTheme="majorHAnsi" w:cstheme="majorBidi"/>
      <w:color w:val="BC8CBF" w:themeColor="accent1"/>
      <w:spacing w:val="10"/>
      <w:sz w:val="20"/>
      <w:lang w:val="sv-SE"/>
    </w:rPr>
  </w:style>
  <w:style w:type="character" w:customStyle="1" w:styleId="Rubrik9Char">
    <w:name w:val="Rubrik 9 Char"/>
    <w:basedOn w:val="Standardstycketeckensnitt"/>
    <w:link w:val="Rubrik9"/>
    <w:uiPriority w:val="9"/>
    <w:semiHidden/>
    <w:rsid w:val="00F334D7"/>
    <w:rPr>
      <w:rFonts w:asciiTheme="majorHAnsi" w:eastAsiaTheme="majorEastAsia" w:hAnsiTheme="majorHAnsi" w:cstheme="majorBidi"/>
      <w:i/>
      <w:iCs/>
      <w:color w:val="BC8CBF" w:themeColor="accent1"/>
      <w:spacing w:val="10"/>
      <w:sz w:val="20"/>
      <w:lang w:val="sv-SE"/>
    </w:rPr>
  </w:style>
  <w:style w:type="table" w:styleId="Tabellrutnt">
    <w:name w:val="Table Grid"/>
    <w:basedOn w:val="Normaltabell"/>
    <w:uiPriority w:val="1"/>
    <w:qFormat/>
    <w:rsid w:val="000E59AB"/>
    <w:pPr>
      <w:spacing w:after="0" w:line="240" w:lineRule="auto"/>
    </w:pPr>
    <w:rPr>
      <w:rFonts w:eastAsiaTheme="minorEastAsia"/>
      <w:lang w:val="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fot">
    <w:name w:val="footer"/>
    <w:basedOn w:val="Normal"/>
    <w:link w:val="SidfotChar"/>
    <w:semiHidden/>
    <w:rsid w:val="00C04939"/>
    <w:pPr>
      <w:tabs>
        <w:tab w:val="center" w:pos="4320"/>
        <w:tab w:val="right" w:pos="8640"/>
      </w:tabs>
      <w:spacing w:after="0"/>
      <w:ind w:left="-1134" w:right="-851"/>
    </w:pPr>
    <w:rPr>
      <w:rFonts w:ascii="Trebuchet MS" w:hAnsi="Trebuchet MS"/>
      <w:sz w:val="16"/>
    </w:rPr>
  </w:style>
  <w:style w:type="character" w:customStyle="1" w:styleId="SidfotChar">
    <w:name w:val="Sidfot Char"/>
    <w:basedOn w:val="Standardstycketeckensnitt"/>
    <w:link w:val="Sidfot"/>
    <w:semiHidden/>
    <w:rsid w:val="00C04939"/>
    <w:rPr>
      <w:rFonts w:ascii="Trebuchet MS" w:eastAsiaTheme="minorEastAsia" w:hAnsi="Trebuchet MS"/>
      <w:color w:val="000000" w:themeColor="text1"/>
      <w:sz w:val="16"/>
      <w:lang w:val="sv-SE"/>
    </w:rPr>
  </w:style>
  <w:style w:type="paragraph" w:styleId="Ingetavstnd">
    <w:name w:val="No Spacing"/>
    <w:basedOn w:val="Normal"/>
    <w:uiPriority w:val="1"/>
    <w:semiHidden/>
    <w:qFormat/>
    <w:rsid w:val="000E59AB"/>
  </w:style>
  <w:style w:type="paragraph" w:styleId="Avslutandetext">
    <w:name w:val="Closing"/>
    <w:basedOn w:val="Normal"/>
    <w:link w:val="AvslutandetextChar"/>
    <w:uiPriority w:val="7"/>
    <w:rsid w:val="000931EF"/>
    <w:pPr>
      <w:spacing w:before="480" w:after="960"/>
      <w:contextualSpacing/>
    </w:pPr>
  </w:style>
  <w:style w:type="character" w:customStyle="1" w:styleId="AvslutandetextChar">
    <w:name w:val="Avslutande text Char"/>
    <w:basedOn w:val="Standardstycketeckensnitt"/>
    <w:link w:val="Avslutandetext"/>
    <w:uiPriority w:val="7"/>
    <w:rsid w:val="000931EF"/>
    <w:rPr>
      <w:rFonts w:ascii="Georgia" w:eastAsiaTheme="minorEastAsia" w:hAnsi="Georgia"/>
      <w:color w:val="000000" w:themeColor="text1"/>
      <w:sz w:val="20"/>
      <w:lang w:val="sv-SE"/>
    </w:rPr>
  </w:style>
  <w:style w:type="paragraph" w:customStyle="1" w:styleId="Mottagarensadress">
    <w:name w:val="Mottagarens adress"/>
    <w:uiPriority w:val="5"/>
    <w:semiHidden/>
    <w:qFormat/>
    <w:rsid w:val="008D0DAD"/>
    <w:pPr>
      <w:spacing w:after="0"/>
      <w:ind w:left="5103" w:firstLine="142"/>
      <w:jc w:val="right"/>
    </w:pPr>
    <w:rPr>
      <w:rFonts w:eastAsiaTheme="minorEastAsia"/>
      <w:color w:val="000000" w:themeColor="text1"/>
      <w:sz w:val="20"/>
      <w:szCs w:val="24"/>
      <w:lang w:val="sv-SE"/>
    </w:rPr>
  </w:style>
  <w:style w:type="paragraph" w:customStyle="1" w:styleId="Avsndarensadress">
    <w:name w:val="Avsändarens adress"/>
    <w:basedOn w:val="Ingetavstnd"/>
    <w:uiPriority w:val="3"/>
    <w:semiHidden/>
    <w:qFormat/>
    <w:rsid w:val="00006EB8"/>
    <w:pPr>
      <w:spacing w:after="0"/>
      <w:jc w:val="right"/>
    </w:pPr>
    <w:rPr>
      <w:color w:val="auto"/>
      <w:szCs w:val="24"/>
    </w:rPr>
  </w:style>
  <w:style w:type="paragraph" w:styleId="Signatur">
    <w:name w:val="Signature"/>
    <w:link w:val="SignaturChar"/>
    <w:uiPriority w:val="8"/>
    <w:rsid w:val="000116AC"/>
    <w:pPr>
      <w:spacing w:before="120" w:after="320"/>
      <w:contextualSpacing/>
    </w:pPr>
    <w:rPr>
      <w:rFonts w:eastAsiaTheme="minorEastAsia"/>
      <w:i/>
      <w:color w:val="000000" w:themeColor="text1"/>
      <w:sz w:val="16"/>
      <w:szCs w:val="24"/>
      <w:lang w:val="sv-SE"/>
    </w:rPr>
  </w:style>
  <w:style w:type="character" w:customStyle="1" w:styleId="SignaturChar">
    <w:name w:val="Signatur Char"/>
    <w:basedOn w:val="Standardstycketeckensnitt"/>
    <w:link w:val="Signatur"/>
    <w:uiPriority w:val="8"/>
    <w:rsid w:val="000116AC"/>
    <w:rPr>
      <w:rFonts w:eastAsiaTheme="minorEastAsia"/>
      <w:i/>
      <w:color w:val="000000" w:themeColor="text1"/>
      <w:sz w:val="16"/>
      <w:szCs w:val="24"/>
      <w:lang w:val="sv-SE"/>
    </w:rPr>
  </w:style>
  <w:style w:type="paragraph" w:styleId="Ballongtext">
    <w:name w:val="Balloon Text"/>
    <w:basedOn w:val="Normal"/>
    <w:link w:val="BallongtextChar"/>
    <w:uiPriority w:val="99"/>
    <w:semiHidden/>
    <w:rsid w:val="000E59AB"/>
    <w:rPr>
      <w:rFonts w:hAnsi="Tahoma"/>
      <w:sz w:val="16"/>
      <w:szCs w:val="16"/>
    </w:rPr>
  </w:style>
  <w:style w:type="character" w:customStyle="1" w:styleId="BallongtextChar">
    <w:name w:val="Ballongtext Char"/>
    <w:basedOn w:val="Standardstycketeckensnitt"/>
    <w:link w:val="Ballongtext"/>
    <w:uiPriority w:val="99"/>
    <w:semiHidden/>
    <w:rsid w:val="00F334D7"/>
    <w:rPr>
      <w:rFonts w:ascii="Georgia" w:eastAsiaTheme="minorEastAsia" w:hAnsi="Tahoma"/>
      <w:color w:val="000000" w:themeColor="text1"/>
      <w:sz w:val="16"/>
      <w:szCs w:val="16"/>
      <w:lang w:val="sv-SE"/>
    </w:rPr>
  </w:style>
  <w:style w:type="paragraph" w:styleId="Datum">
    <w:name w:val="Date"/>
    <w:basedOn w:val="Sidhuvud"/>
    <w:next w:val="Normal"/>
    <w:link w:val="DatumChar"/>
    <w:uiPriority w:val="99"/>
    <w:semiHidden/>
    <w:rsid w:val="00403B4B"/>
    <w:pPr>
      <w:spacing w:before="20"/>
    </w:pPr>
  </w:style>
  <w:style w:type="character" w:customStyle="1" w:styleId="DatumChar">
    <w:name w:val="Datum Char"/>
    <w:basedOn w:val="Standardstycketeckensnitt"/>
    <w:link w:val="Datum"/>
    <w:uiPriority w:val="99"/>
    <w:semiHidden/>
    <w:rsid w:val="00403B4B"/>
    <w:rPr>
      <w:rFonts w:asciiTheme="majorHAnsi" w:eastAsiaTheme="minorEastAsia" w:hAnsiTheme="majorHAnsi"/>
      <w:color w:val="000000" w:themeColor="text1"/>
      <w:sz w:val="14"/>
      <w:szCs w:val="12"/>
      <w:lang w:val="sv-SE"/>
    </w:rPr>
  </w:style>
  <w:style w:type="paragraph" w:styleId="Sidhuvud">
    <w:name w:val="header"/>
    <w:basedOn w:val="Normal"/>
    <w:link w:val="SidhuvudChar"/>
    <w:uiPriority w:val="99"/>
    <w:semiHidden/>
    <w:qFormat/>
    <w:rsid w:val="00A15A07"/>
    <w:pPr>
      <w:widowControl w:val="0"/>
      <w:spacing w:after="0" w:line="240" w:lineRule="auto"/>
      <w:jc w:val="right"/>
    </w:pPr>
    <w:rPr>
      <w:rFonts w:asciiTheme="majorHAnsi" w:hAnsiTheme="majorHAnsi"/>
      <w:sz w:val="14"/>
      <w:szCs w:val="12"/>
    </w:rPr>
  </w:style>
  <w:style w:type="character" w:customStyle="1" w:styleId="SidhuvudChar">
    <w:name w:val="Sidhuvud Char"/>
    <w:basedOn w:val="Standardstycketeckensnitt"/>
    <w:link w:val="Sidhuvud"/>
    <w:uiPriority w:val="99"/>
    <w:semiHidden/>
    <w:rsid w:val="00A15A07"/>
    <w:rPr>
      <w:rFonts w:asciiTheme="majorHAnsi" w:eastAsiaTheme="minorEastAsia" w:hAnsiTheme="majorHAnsi"/>
      <w:color w:val="000000" w:themeColor="text1"/>
      <w:sz w:val="14"/>
      <w:szCs w:val="12"/>
      <w:lang w:val="sv-SE"/>
    </w:rPr>
  </w:style>
  <w:style w:type="character" w:styleId="Hyperlnk">
    <w:name w:val="Hyperlink"/>
    <w:basedOn w:val="Standardstycketeckensnitt"/>
    <w:uiPriority w:val="99"/>
    <w:semiHidden/>
    <w:rsid w:val="000E59AB"/>
    <w:rPr>
      <w:color w:val="0000FF" w:themeColor="hyperlink"/>
      <w:u w:val="single"/>
    </w:rPr>
  </w:style>
  <w:style w:type="paragraph" w:styleId="Punktlista">
    <w:name w:val="List Bullet"/>
    <w:basedOn w:val="Normal"/>
    <w:uiPriority w:val="6"/>
    <w:qFormat/>
    <w:rsid w:val="00141F38"/>
    <w:pPr>
      <w:numPr>
        <w:numId w:val="17"/>
      </w:numPr>
      <w:contextualSpacing/>
    </w:pPr>
  </w:style>
  <w:style w:type="paragraph" w:styleId="Punktlista2">
    <w:name w:val="List Bullet 2"/>
    <w:basedOn w:val="Normal"/>
    <w:uiPriority w:val="37"/>
    <w:semiHidden/>
    <w:qFormat/>
    <w:rsid w:val="000E59AB"/>
    <w:pPr>
      <w:numPr>
        <w:numId w:val="12"/>
      </w:numPr>
    </w:pPr>
  </w:style>
  <w:style w:type="paragraph" w:styleId="Punktlista3">
    <w:name w:val="List Bullet 3"/>
    <w:basedOn w:val="Normal"/>
    <w:uiPriority w:val="37"/>
    <w:semiHidden/>
    <w:qFormat/>
    <w:rsid w:val="000E59AB"/>
    <w:pPr>
      <w:numPr>
        <w:numId w:val="13"/>
      </w:numPr>
    </w:pPr>
  </w:style>
  <w:style w:type="paragraph" w:styleId="Punktlista4">
    <w:name w:val="List Bullet 4"/>
    <w:basedOn w:val="Normal"/>
    <w:uiPriority w:val="37"/>
    <w:semiHidden/>
    <w:qFormat/>
    <w:rsid w:val="000E59AB"/>
    <w:pPr>
      <w:numPr>
        <w:numId w:val="14"/>
      </w:numPr>
    </w:pPr>
  </w:style>
  <w:style w:type="paragraph" w:styleId="Punktlista5">
    <w:name w:val="List Bullet 5"/>
    <w:basedOn w:val="Normal"/>
    <w:uiPriority w:val="37"/>
    <w:semiHidden/>
    <w:qFormat/>
    <w:rsid w:val="000E59AB"/>
    <w:pPr>
      <w:numPr>
        <w:numId w:val="15"/>
      </w:numPr>
    </w:pPr>
  </w:style>
  <w:style w:type="paragraph" w:styleId="Innehll1">
    <w:name w:val="toc 1"/>
    <w:basedOn w:val="Normal"/>
    <w:next w:val="Normal"/>
    <w:uiPriority w:val="39"/>
    <w:semiHidden/>
    <w:qFormat/>
    <w:rsid w:val="00397BDE"/>
    <w:pPr>
      <w:tabs>
        <w:tab w:val="right" w:leader="dot" w:pos="7938"/>
      </w:tabs>
      <w:spacing w:after="40"/>
      <w:ind w:right="284"/>
    </w:pPr>
    <w:rPr>
      <w:rFonts w:asciiTheme="majorHAnsi" w:hAnsiTheme="majorHAnsi"/>
      <w:noProof/>
      <w:color w:val="auto"/>
    </w:rPr>
  </w:style>
  <w:style w:type="paragraph" w:styleId="Innehll2">
    <w:name w:val="toc 2"/>
    <w:basedOn w:val="Normal"/>
    <w:next w:val="Normal"/>
    <w:uiPriority w:val="39"/>
    <w:semiHidden/>
    <w:qFormat/>
    <w:rsid w:val="00397BDE"/>
    <w:pPr>
      <w:tabs>
        <w:tab w:val="right" w:leader="dot" w:pos="7938"/>
      </w:tabs>
      <w:spacing w:after="40"/>
      <w:ind w:left="215" w:right="284"/>
    </w:pPr>
    <w:rPr>
      <w:rFonts w:asciiTheme="majorHAnsi" w:hAnsiTheme="majorHAnsi"/>
      <w:noProof/>
    </w:rPr>
  </w:style>
  <w:style w:type="paragraph" w:styleId="Innehll3">
    <w:name w:val="toc 3"/>
    <w:basedOn w:val="Normal"/>
    <w:next w:val="Normal"/>
    <w:uiPriority w:val="39"/>
    <w:semiHidden/>
    <w:qFormat/>
    <w:rsid w:val="00397BDE"/>
    <w:pPr>
      <w:tabs>
        <w:tab w:val="right" w:leader="dot" w:pos="7938"/>
      </w:tabs>
      <w:spacing w:after="40"/>
      <w:ind w:left="448" w:right="284"/>
    </w:pPr>
    <w:rPr>
      <w:rFonts w:asciiTheme="majorHAnsi" w:hAnsiTheme="majorHAnsi"/>
      <w:noProof/>
    </w:rPr>
  </w:style>
  <w:style w:type="paragraph" w:styleId="Innehll4">
    <w:name w:val="toc 4"/>
    <w:basedOn w:val="Normal"/>
    <w:next w:val="Normal"/>
    <w:autoRedefine/>
    <w:uiPriority w:val="99"/>
    <w:semiHidden/>
    <w:qFormat/>
    <w:rsid w:val="000E59AB"/>
    <w:pPr>
      <w:tabs>
        <w:tab w:val="right" w:leader="dot" w:pos="8630"/>
      </w:tabs>
      <w:spacing w:after="40"/>
      <w:ind w:left="662"/>
    </w:pPr>
    <w:rPr>
      <w:smallCaps/>
      <w:noProof/>
    </w:rPr>
  </w:style>
  <w:style w:type="paragraph" w:styleId="Innehll5">
    <w:name w:val="toc 5"/>
    <w:basedOn w:val="Normal"/>
    <w:next w:val="Normal"/>
    <w:autoRedefine/>
    <w:uiPriority w:val="99"/>
    <w:semiHidden/>
    <w:qFormat/>
    <w:rsid w:val="000E59AB"/>
    <w:pPr>
      <w:tabs>
        <w:tab w:val="right" w:leader="dot" w:pos="8630"/>
      </w:tabs>
      <w:spacing w:after="40"/>
      <w:ind w:left="878"/>
    </w:pPr>
    <w:rPr>
      <w:smallCaps/>
      <w:noProof/>
    </w:rPr>
  </w:style>
  <w:style w:type="paragraph" w:styleId="Innehll6">
    <w:name w:val="toc 6"/>
    <w:basedOn w:val="Normal"/>
    <w:next w:val="Normal"/>
    <w:autoRedefine/>
    <w:uiPriority w:val="99"/>
    <w:semiHidden/>
    <w:qFormat/>
    <w:rsid w:val="000E59AB"/>
    <w:pPr>
      <w:tabs>
        <w:tab w:val="right" w:leader="dot" w:pos="8630"/>
      </w:tabs>
      <w:spacing w:after="40"/>
      <w:ind w:left="1094"/>
    </w:pPr>
    <w:rPr>
      <w:smallCaps/>
      <w:noProof/>
    </w:rPr>
  </w:style>
  <w:style w:type="paragraph" w:styleId="Innehll7">
    <w:name w:val="toc 7"/>
    <w:basedOn w:val="Normal"/>
    <w:next w:val="Normal"/>
    <w:autoRedefine/>
    <w:uiPriority w:val="99"/>
    <w:semiHidden/>
    <w:qFormat/>
    <w:rsid w:val="000E59AB"/>
    <w:pPr>
      <w:tabs>
        <w:tab w:val="right" w:leader="dot" w:pos="8630"/>
      </w:tabs>
      <w:spacing w:after="40"/>
      <w:ind w:left="1325"/>
    </w:pPr>
    <w:rPr>
      <w:smallCaps/>
      <w:noProof/>
    </w:rPr>
  </w:style>
  <w:style w:type="paragraph" w:styleId="Innehll8">
    <w:name w:val="toc 8"/>
    <w:basedOn w:val="Normal"/>
    <w:next w:val="Normal"/>
    <w:autoRedefine/>
    <w:uiPriority w:val="99"/>
    <w:semiHidden/>
    <w:qFormat/>
    <w:rsid w:val="000E59AB"/>
    <w:pPr>
      <w:tabs>
        <w:tab w:val="right" w:leader="dot" w:pos="8630"/>
      </w:tabs>
      <w:spacing w:after="40"/>
      <w:ind w:left="1540"/>
    </w:pPr>
    <w:rPr>
      <w:smallCaps/>
      <w:noProof/>
    </w:rPr>
  </w:style>
  <w:style w:type="paragraph" w:styleId="Innehll9">
    <w:name w:val="toc 9"/>
    <w:basedOn w:val="Normal"/>
    <w:next w:val="Normal"/>
    <w:autoRedefine/>
    <w:uiPriority w:val="99"/>
    <w:semiHidden/>
    <w:qFormat/>
    <w:rsid w:val="000E59AB"/>
    <w:pPr>
      <w:tabs>
        <w:tab w:val="right" w:leader="dot" w:pos="8630"/>
      </w:tabs>
      <w:spacing w:after="40"/>
      <w:ind w:left="1760"/>
    </w:pPr>
    <w:rPr>
      <w:smallCaps/>
      <w:noProof/>
    </w:rPr>
  </w:style>
  <w:style w:type="paragraph" w:customStyle="1" w:styleId="Datumtext">
    <w:name w:val="Datumtext"/>
    <w:basedOn w:val="Normal"/>
    <w:uiPriority w:val="35"/>
    <w:semiHidden/>
    <w:rsid w:val="000E59AB"/>
    <w:pPr>
      <w:spacing w:before="720" w:after="200"/>
      <w:contextualSpacing/>
    </w:pPr>
  </w:style>
  <w:style w:type="character" w:styleId="Platshllartext">
    <w:name w:val="Placeholder Text"/>
    <w:basedOn w:val="Standardstycketeckensnitt"/>
    <w:uiPriority w:val="99"/>
    <w:semiHidden/>
    <w:rsid w:val="000E59AB"/>
    <w:rPr>
      <w:color w:val="808080"/>
    </w:rPr>
  </w:style>
  <w:style w:type="character" w:styleId="Sidnummer">
    <w:name w:val="page number"/>
    <w:basedOn w:val="Standardstycketeckensnitt"/>
    <w:semiHidden/>
    <w:rsid w:val="006D2EEB"/>
  </w:style>
  <w:style w:type="character" w:styleId="AnvndHyperlnk">
    <w:name w:val="FollowedHyperlink"/>
    <w:basedOn w:val="Standardstycketeckensnitt"/>
    <w:uiPriority w:val="99"/>
    <w:semiHidden/>
    <w:rsid w:val="00C450E3"/>
    <w:rPr>
      <w:color w:val="800080" w:themeColor="followedHyperlink"/>
      <w:u w:val="single"/>
    </w:rPr>
  </w:style>
  <w:style w:type="paragraph" w:customStyle="1" w:styleId="Nummerlista">
    <w:name w:val="Nummerlista"/>
    <w:basedOn w:val="Normal"/>
    <w:qFormat/>
    <w:rsid w:val="00EB70C9"/>
    <w:pPr>
      <w:numPr>
        <w:numId w:val="23"/>
      </w:numPr>
      <w:ind w:left="357" w:hanging="357"/>
      <w:contextualSpacing/>
    </w:pPr>
  </w:style>
  <w:style w:type="paragraph" w:customStyle="1" w:styleId="Orubrik">
    <w:name w:val="Orubrik"/>
    <w:basedOn w:val="Normal"/>
    <w:next w:val="Brdtext"/>
    <w:semiHidden/>
    <w:qFormat/>
    <w:rsid w:val="00397BDE"/>
    <w:pPr>
      <w:keepNext/>
      <w:spacing w:before="480" w:after="120"/>
    </w:pPr>
    <w:rPr>
      <w:rFonts w:asciiTheme="majorHAnsi" w:hAnsiTheme="majorHAnsi"/>
      <w:sz w:val="36"/>
    </w:rPr>
  </w:style>
  <w:style w:type="paragraph" w:styleId="Brdtext">
    <w:name w:val="Body Text"/>
    <w:basedOn w:val="Normal"/>
    <w:link w:val="BrdtextChar"/>
    <w:semiHidden/>
    <w:rsid w:val="00397BDE"/>
    <w:pPr>
      <w:spacing w:after="120"/>
    </w:pPr>
  </w:style>
  <w:style w:type="character" w:customStyle="1" w:styleId="BrdtextChar">
    <w:name w:val="Brödtext Char"/>
    <w:basedOn w:val="Standardstycketeckensnitt"/>
    <w:link w:val="Brdtext"/>
    <w:semiHidden/>
    <w:rsid w:val="00397BDE"/>
    <w:rPr>
      <w:rFonts w:eastAsiaTheme="minorEastAsia"/>
      <w:color w:val="000000" w:themeColor="text1"/>
      <w:lang w:val="sv-SE"/>
    </w:rPr>
  </w:style>
  <w:style w:type="paragraph" w:customStyle="1" w:styleId="Titel">
    <w:name w:val="Titel"/>
    <w:basedOn w:val="Normal"/>
    <w:next w:val="Normal"/>
    <w:qFormat/>
    <w:rsid w:val="000F788A"/>
    <w:pPr>
      <w:spacing w:before="480" w:after="120"/>
    </w:pPr>
    <w:rPr>
      <w:rFonts w:asciiTheme="majorHAnsi" w:hAnsiTheme="majorHAnsi"/>
      <w:b/>
      <w:sz w:val="40"/>
    </w:rPr>
  </w:style>
  <w:style w:type="paragraph" w:customStyle="1" w:styleId="Instruktionstext">
    <w:name w:val="Instruktionstext"/>
    <w:basedOn w:val="Normal"/>
    <w:semiHidden/>
    <w:qFormat/>
    <w:rsid w:val="00F6334C"/>
    <w:rPr>
      <w:i/>
      <w:color w:val="595959" w:themeColor="text1" w:themeTint="A6"/>
      <w:sz w:val="20"/>
      <w:szCs w:val="20"/>
    </w:rPr>
  </w:style>
  <w:style w:type="character" w:styleId="Stark">
    <w:name w:val="Strong"/>
    <w:basedOn w:val="Standardstycketeckensnitt"/>
    <w:uiPriority w:val="22"/>
    <w:qFormat/>
    <w:rsid w:val="00035517"/>
    <w:rPr>
      <w:b/>
      <w:bCs/>
    </w:rPr>
  </w:style>
  <w:style w:type="paragraph" w:styleId="Normalwebb">
    <w:name w:val="Normal (Web)"/>
    <w:basedOn w:val="Normal"/>
    <w:uiPriority w:val="99"/>
    <w:unhideWhenUsed/>
    <w:rsid w:val="008E2622"/>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1032998465">
      <w:bodyDiv w:val="1"/>
      <w:marLeft w:val="0"/>
      <w:marRight w:val="0"/>
      <w:marTop w:val="0"/>
      <w:marBottom w:val="0"/>
      <w:divBdr>
        <w:top w:val="none" w:sz="0" w:space="0" w:color="auto"/>
        <w:left w:val="none" w:sz="0" w:space="0" w:color="auto"/>
        <w:bottom w:val="none" w:sz="0" w:space="0" w:color="auto"/>
        <w:right w:val="none" w:sz="0" w:space="0" w:color="auto"/>
      </w:divBdr>
    </w:div>
    <w:div w:id="1802724757">
      <w:bodyDiv w:val="1"/>
      <w:marLeft w:val="0"/>
      <w:marRight w:val="0"/>
      <w:marTop w:val="0"/>
      <w:marBottom w:val="0"/>
      <w:divBdr>
        <w:top w:val="none" w:sz="0" w:space="0" w:color="auto"/>
        <w:left w:val="none" w:sz="0" w:space="0" w:color="auto"/>
        <w:bottom w:val="none" w:sz="0" w:space="0" w:color="auto"/>
        <w:right w:val="none" w:sz="0" w:space="0" w:color="auto"/>
      </w:divBdr>
    </w:div>
    <w:div w:id="2064718724">
      <w:bodyDiv w:val="1"/>
      <w:marLeft w:val="0"/>
      <w:marRight w:val="0"/>
      <w:marTop w:val="0"/>
      <w:marBottom w:val="0"/>
      <w:divBdr>
        <w:top w:val="none" w:sz="0" w:space="0" w:color="auto"/>
        <w:left w:val="none" w:sz="0" w:space="0" w:color="auto"/>
        <w:bottom w:val="none" w:sz="0" w:space="0" w:color="auto"/>
        <w:right w:val="none" w:sz="0" w:space="0" w:color="auto"/>
      </w:divBdr>
    </w:div>
    <w:div w:id="20751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rmatildap\AppData\Roaming\Microsoft\Mallar\1a%20Dokumen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84"/>
    <w:rsid w:val="00854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2"/>
    <w:qFormat/>
    <w:pPr>
      <w:keepNext/>
      <w:keepLines/>
      <w:spacing w:before="240" w:after="120" w:line="288" w:lineRule="auto"/>
      <w:outlineLvl w:val="1"/>
    </w:pPr>
    <w:rPr>
      <w:rFonts w:asciiTheme="majorHAnsi" w:eastAsiaTheme="majorEastAsia" w:hAnsiTheme="majorHAnsi" w:cstheme="majorBidi"/>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2"/>
    <w:rPr>
      <w:rFonts w:asciiTheme="majorHAnsi" w:eastAsiaTheme="majorEastAsia" w:hAnsiTheme="majorHAnsi" w:cstheme="majorBidi"/>
      <w:sz w:val="28"/>
      <w:szCs w:val="28"/>
      <w:lang w:eastAsia="en-US"/>
    </w:rPr>
  </w:style>
  <w:style w:type="paragraph" w:customStyle="1" w:styleId="4876DEE75D504645A5B9948FC1A1368F">
    <w:name w:val="4876DEE75D504645A5B9948FC1A1368F"/>
  </w:style>
  <w:style w:type="paragraph" w:customStyle="1" w:styleId="887DC528EFA742CD931B064C10950BBD">
    <w:name w:val="887DC528EFA742CD931B064C10950BBD"/>
  </w:style>
  <w:style w:type="paragraph" w:customStyle="1" w:styleId="DAB1660D59734B7BB51C6982A6F72383">
    <w:name w:val="DAB1660D59734B7BB51C6982A6F723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2"/>
    <w:qFormat/>
    <w:pPr>
      <w:keepNext/>
      <w:keepLines/>
      <w:spacing w:before="240" w:after="120" w:line="288" w:lineRule="auto"/>
      <w:outlineLvl w:val="1"/>
    </w:pPr>
    <w:rPr>
      <w:rFonts w:asciiTheme="majorHAnsi" w:eastAsiaTheme="majorEastAsia" w:hAnsiTheme="majorHAnsi" w:cstheme="majorBidi"/>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2"/>
    <w:rPr>
      <w:rFonts w:asciiTheme="majorHAnsi" w:eastAsiaTheme="majorEastAsia" w:hAnsiTheme="majorHAnsi" w:cstheme="majorBidi"/>
      <w:sz w:val="28"/>
      <w:szCs w:val="28"/>
      <w:lang w:eastAsia="en-US"/>
    </w:rPr>
  </w:style>
  <w:style w:type="paragraph" w:customStyle="1" w:styleId="4876DEE75D504645A5B9948FC1A1368F">
    <w:name w:val="4876DEE75D504645A5B9948FC1A1368F"/>
  </w:style>
  <w:style w:type="paragraph" w:customStyle="1" w:styleId="887DC528EFA742CD931B064C10950BBD">
    <w:name w:val="887DC528EFA742CD931B064C10950BBD"/>
  </w:style>
  <w:style w:type="paragraph" w:customStyle="1" w:styleId="DAB1660D59734B7BB51C6982A6F72383">
    <w:name w:val="DAB1660D59734B7BB51C6982A6F72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Svenska Missionsrådet">
      <a:dk1>
        <a:sysClr val="windowText" lastClr="000000"/>
      </a:dk1>
      <a:lt1>
        <a:sysClr val="window" lastClr="FFFFFF"/>
      </a:lt1>
      <a:dk2>
        <a:srgbClr val="1F497D"/>
      </a:dk2>
      <a:lt2>
        <a:srgbClr val="EEECE1"/>
      </a:lt2>
      <a:accent1>
        <a:srgbClr val="BC8CBF"/>
      </a:accent1>
      <a:accent2>
        <a:srgbClr val="F3957B"/>
      </a:accent2>
      <a:accent3>
        <a:srgbClr val="FECF8D"/>
      </a:accent3>
      <a:accent4>
        <a:srgbClr val="FFEC96"/>
      </a:accent4>
      <a:accent5>
        <a:srgbClr val="7BCCC8"/>
      </a:accent5>
      <a:accent6>
        <a:srgbClr val="C5DF9F"/>
      </a:accent6>
      <a:hlink>
        <a:srgbClr val="0000FF"/>
      </a:hlink>
      <a:folHlink>
        <a:srgbClr val="800080"/>
      </a:folHlink>
    </a:clrScheme>
    <a:fontScheme name="Urbant">
      <a:majorFont>
        <a:latin typeface="Trebuchet MS"/>
        <a:ea typeface=""/>
        <a:cs typeface=""/>
        <a:font script="Jpan" typeface="ＭＳ ゴシック"/>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ＭＳ 明朝"/>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2.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3.xml><?xml version="1.0" encoding="utf-8"?>
<ds:datastoreItem xmlns:ds="http://schemas.openxmlformats.org/officeDocument/2006/customXml" ds:itemID="{9AFB30C9-23ED-44F9-83E1-A23DF45B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 Dokumentmall</Template>
  <TotalTime>90</TotalTime>
  <Pages>2</Pages>
  <Words>408</Words>
  <Characters>2168</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Svenska missionsrådet</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Pearson</dc:creator>
  <dc:description>SMR2000, v1.3, 2016-04-20</dc:description>
  <cp:lastModifiedBy>Matilda Pearson</cp:lastModifiedBy>
  <cp:revision>4</cp:revision>
  <cp:lastPrinted>2018-07-11T09:37:00Z</cp:lastPrinted>
  <dcterms:created xsi:type="dcterms:W3CDTF">2018-07-10T13:37:00Z</dcterms:created>
  <dcterms:modified xsi:type="dcterms:W3CDTF">2018-07-11T09:40:00Z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1053</vt:i4>
  </property>
  <property fmtid="{D5CDD505-2E9C-101B-9397-08002B2CF9AE}" pid="3" name="_Version">
    <vt:lpwstr>0809</vt:lpwstr>
  </property>
</Properties>
</file>