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7"/>
      </w:tblGrid>
      <w:tr w:rsidR="00FE15B9" w:rsidTr="00FB07B3">
        <w:trPr>
          <w:cantSplit/>
          <w:trHeight w:hRule="exact" w:val="1304"/>
        </w:trPr>
        <w:tc>
          <w:tcPr>
            <w:tcW w:w="8157" w:type="dxa"/>
          </w:tcPr>
          <w:p w:rsidR="00FE15B9" w:rsidRPr="00D568FA" w:rsidRDefault="00FE15B9" w:rsidP="00612FB3">
            <w:pPr>
              <w:pStyle w:val="Datum"/>
            </w:pPr>
            <w:r w:rsidRPr="00D568FA">
              <w:fldChar w:fldCharType="begin"/>
            </w:r>
            <w:r w:rsidRPr="00D568FA">
              <w:instrText xml:space="preserve"> CREATEDATE  \@ "yyyy-MM-dd"  \* MERGEFORMAT </w:instrText>
            </w:r>
            <w:r w:rsidRPr="00D568FA">
              <w:fldChar w:fldCharType="separate"/>
            </w:r>
            <w:r w:rsidR="005308C9">
              <w:rPr>
                <w:noProof/>
              </w:rPr>
              <w:t>2019-05-1</w:t>
            </w:r>
            <w:r w:rsidRPr="00D568FA">
              <w:fldChar w:fldCharType="end"/>
            </w:r>
            <w:r w:rsidR="00316608">
              <w:t>7</w:t>
            </w:r>
          </w:p>
          <w:p w:rsidR="00947F5F" w:rsidRPr="00FE15B9" w:rsidRDefault="00947F5F" w:rsidP="00947F5F">
            <w:pPr>
              <w:pStyle w:val="Sidhuvud"/>
              <w:rPr>
                <w:color w:val="141313"/>
              </w:rPr>
            </w:pPr>
          </w:p>
        </w:tc>
      </w:tr>
    </w:tbl>
    <w:p w:rsidR="000E59AB" w:rsidRPr="0024116E" w:rsidRDefault="00FD3025" w:rsidP="00FD3025">
      <w:pPr>
        <w:pStyle w:val="Rubrik1"/>
      </w:pPr>
      <w:r>
        <w:t xml:space="preserve">Årsmöte 2019: Pressmeddelande </w:t>
      </w:r>
    </w:p>
    <w:p w:rsidR="009F0436" w:rsidRDefault="009F0436" w:rsidP="00FD3025">
      <w:pPr>
        <w:pStyle w:val="Titel"/>
      </w:pPr>
      <w:r>
        <w:t xml:space="preserve">Eva Nordenstam von </w:t>
      </w:r>
      <w:proofErr w:type="spellStart"/>
      <w:r>
        <w:t>Delwig</w:t>
      </w:r>
      <w:proofErr w:type="spellEnd"/>
      <w:r>
        <w:t xml:space="preserve"> ny ordförande för Svenska missionsrådet</w:t>
      </w:r>
    </w:p>
    <w:p w:rsidR="00FD3025" w:rsidRDefault="00FD3025" w:rsidP="00FD3025">
      <w:r w:rsidRPr="00CC292F">
        <w:rPr>
          <w:b/>
          <w:bCs/>
        </w:rPr>
        <w:t xml:space="preserve">Vid Svenska missionsrådets årsmöte valdes Eva Nordenstam von </w:t>
      </w:r>
      <w:proofErr w:type="spellStart"/>
      <w:r w:rsidRPr="00CC292F">
        <w:rPr>
          <w:b/>
          <w:bCs/>
        </w:rPr>
        <w:t>Delwig</w:t>
      </w:r>
      <w:proofErr w:type="spellEnd"/>
      <w:r w:rsidRPr="00CC292F">
        <w:rPr>
          <w:b/>
          <w:bCs/>
        </w:rPr>
        <w:t xml:space="preserve"> till ny ordförande. Årsmötet präglades av ett ungdomsperspektiv efter att KFUM utmanat Svenska missionsrådet och medlemsorganisationerna att bli bättre på att involvera ungdomar i sitt arbete.</w:t>
      </w:r>
    </w:p>
    <w:p w:rsidR="00FD3025" w:rsidRDefault="00FD3025" w:rsidP="00FD3025">
      <w:pPr>
        <w:pStyle w:val="Rubrik2"/>
        <w:rPr>
          <w:sz w:val="36"/>
          <w:szCs w:val="36"/>
        </w:rPr>
      </w:pPr>
      <w:r>
        <w:t>Ungdomsfokus</w:t>
      </w:r>
    </w:p>
    <w:p w:rsidR="00FD3025" w:rsidRDefault="00FD3025" w:rsidP="00FD3025">
      <w:r>
        <w:t>Under temat ”Låt ungdomarna forma framtiden” samlades Svenska missionsrådet och en majoritet av de 33 medlemsorganisationerna till årsmöte i Stockholm under torsdagen.</w:t>
      </w:r>
    </w:p>
    <w:p w:rsidR="00FD3025" w:rsidRDefault="00FD3025" w:rsidP="00FD3025">
      <w:r>
        <w:t>Med stöd i FN:s resolution 2250 om ungas rättigheter uppmuntrades deltagarna genom olika workshops att ta till vara ungas deltagande i arbetet för en bättre värld. En fjärdedel av jordens befolkning räknas som ung idag.</w:t>
      </w:r>
    </w:p>
    <w:p w:rsidR="00FD3025" w:rsidRDefault="00FD3025" w:rsidP="00FD3025">
      <w:proofErr w:type="gramStart"/>
      <w:r>
        <w:t>-</w:t>
      </w:r>
      <w:proofErr w:type="gramEnd"/>
      <w:r>
        <w:t xml:space="preserve"> Ungdomar har en spetskompetens som handlar om hur det</w:t>
      </w:r>
      <w:bookmarkStart w:id="0" w:name="_GoBack"/>
      <w:bookmarkEnd w:id="0"/>
      <w:r>
        <w:t xml:space="preserve"> är att vara ung just idag. Den kunskapen har ingen annan vuxen, men den är avgörande för att kunna stärka ungas möjlighet och rätt att forma sin framtid, sa Caroline Daly från medlemsorganisationen KFUM som varit med och förberett årsmötet.</w:t>
      </w:r>
    </w:p>
    <w:p w:rsidR="00FD3025" w:rsidRDefault="00FD3025" w:rsidP="00FD3025">
      <w:pPr>
        <w:pStyle w:val="Rubrik2"/>
        <w:rPr>
          <w:sz w:val="36"/>
          <w:szCs w:val="36"/>
        </w:rPr>
      </w:pPr>
      <w:r>
        <w:t>Ny ordförande</w:t>
      </w:r>
    </w:p>
    <w:p w:rsidR="00FD3025" w:rsidRDefault="00FD3025" w:rsidP="00FD3025">
      <w:r>
        <w:t xml:space="preserve">Vid årsmötet valdes Eva Nordenstam von </w:t>
      </w:r>
      <w:proofErr w:type="spellStart"/>
      <w:r>
        <w:t>Delwig</w:t>
      </w:r>
      <w:proofErr w:type="spellEnd"/>
      <w:r>
        <w:t xml:space="preserve"> till ny ordförande för Svenska missionsrådet. Eva Nordenstam von </w:t>
      </w:r>
      <w:proofErr w:type="spellStart"/>
      <w:r>
        <w:t>Delwig</w:t>
      </w:r>
      <w:proofErr w:type="spellEnd"/>
      <w:r>
        <w:t xml:space="preserve"> arbetar som informationsansvarig vid Läkarmissionen som är en av Svenska missionsrådets medlemsorganisationer.</w:t>
      </w:r>
    </w:p>
    <w:p w:rsidR="00FD3025" w:rsidRDefault="00FD3025" w:rsidP="00FD3025">
      <w:proofErr w:type="gramStart"/>
      <w:r>
        <w:t>-</w:t>
      </w:r>
      <w:proofErr w:type="gramEnd"/>
      <w:r>
        <w:t xml:space="preserve"> Svenska missionsrådet är en kompetent och professionell organisation som skapar utrymme för ett konstant lärande om internationella frågor och vad mission kan vara idag. Jag ser framemot ett roligt och lärorikt arbete tillsammans med styrelsen, kansliet och medlemsorganisationerna, säger Eva Nordenstam von </w:t>
      </w:r>
      <w:proofErr w:type="spellStart"/>
      <w:r>
        <w:t>Delwig</w:t>
      </w:r>
      <w:proofErr w:type="spellEnd"/>
      <w:r>
        <w:t>.</w:t>
      </w:r>
    </w:p>
    <w:p w:rsidR="00FD3025" w:rsidRDefault="00FD3025" w:rsidP="00FD3025">
      <w:r>
        <w:t>Mattias Ingeson avslutar därmed ett sex år långt engagemang som ordförande i Svenska missionsrådets styrelse.</w:t>
      </w:r>
    </w:p>
    <w:p w:rsidR="00FD3025" w:rsidRDefault="00FD3025" w:rsidP="00FD3025">
      <w:proofErr w:type="gramStart"/>
      <w:r>
        <w:lastRenderedPageBreak/>
        <w:t>-</w:t>
      </w:r>
      <w:proofErr w:type="gramEnd"/>
      <w:r>
        <w:t xml:space="preserve"> Jag är glad och stolt över att som ordförande fått vara med och bygga en organisation där medlemsorganisationerna samlas med stor entusiasm för att samtala och samarbeta, säger Mattias Ingeson.</w:t>
      </w:r>
    </w:p>
    <w:p w:rsidR="00FD3025" w:rsidRDefault="00FD3025" w:rsidP="00FD3025">
      <w:r>
        <w:t xml:space="preserve">Som ny ledamot i styrelsen valdes Siri Karlsson (ADRA). Lotta Sjöström Becker (Kristna fredsrörelsen) och Marcus </w:t>
      </w:r>
      <w:proofErr w:type="spellStart"/>
      <w:r>
        <w:t>Svedman</w:t>
      </w:r>
      <w:proofErr w:type="spellEnd"/>
      <w:r>
        <w:t xml:space="preserve"> (</w:t>
      </w:r>
      <w:proofErr w:type="spellStart"/>
      <w:proofErr w:type="gramStart"/>
      <w:r>
        <w:t>Folk&amp;Språk</w:t>
      </w:r>
      <w:proofErr w:type="spellEnd"/>
      <w:proofErr w:type="gramEnd"/>
      <w:r>
        <w:t>) valdes in som ordinarie ledamöter från att tidigare ha varit ersättare. Som nya ersättare valdes Stefan Emilsson (</w:t>
      </w:r>
      <w:proofErr w:type="spellStart"/>
      <w:r>
        <w:t>Equmeniakyrkan</w:t>
      </w:r>
      <w:proofErr w:type="spellEnd"/>
      <w:r>
        <w:t>), Ulrika Erkenborn (Erikshjälpen) och Daniel Yttermalm (Ankarstiftelsen). </w:t>
      </w:r>
    </w:p>
    <w:p w:rsidR="00FD3025" w:rsidRDefault="00FD3025" w:rsidP="00FD3025">
      <w:pPr>
        <w:pStyle w:val="Rubrik2"/>
        <w:rPr>
          <w:rFonts w:ascii="Helvetica" w:hAnsi="Helvetica" w:cs="Helvetica"/>
          <w:color w:val="555555"/>
          <w:sz w:val="20"/>
          <w:szCs w:val="20"/>
        </w:rPr>
      </w:pPr>
      <w:r>
        <w:t>Årsredovisning, motioner och policy</w:t>
      </w:r>
    </w:p>
    <w:p w:rsidR="007019B2" w:rsidRDefault="00FD3025" w:rsidP="00FD3025">
      <w:r>
        <w:t>Vid årsmötet godkändes årsberättelse och årsredovisning för 2018. Styrelsen beviljades därmed ansvarsfrihet. Två inkomna motioner behandlades. Styrelsen redogjorde också för hanteringen av den policy för jämställdhet som varit uppe för diskussion det senaste halvåret.</w:t>
      </w:r>
    </w:p>
    <w:sectPr w:rsidR="007019B2" w:rsidSect="008711F6">
      <w:headerReference w:type="default" r:id="rId11"/>
      <w:footerReference w:type="even" r:id="rId12"/>
      <w:headerReference w:type="first" r:id="rId13"/>
      <w:pgSz w:w="11907" w:h="16839" w:code="1"/>
      <w:pgMar w:top="1219" w:right="1985" w:bottom="1418" w:left="1985"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C9" w:rsidRDefault="005308C9">
      <w:r>
        <w:separator/>
      </w:r>
    </w:p>
  </w:endnote>
  <w:endnote w:type="continuationSeparator" w:id="0">
    <w:p w:rsidR="005308C9" w:rsidRDefault="005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49" w:rsidRDefault="006D2A49" w:rsidP="00C04939">
    <w:pPr>
      <w:pStyle w:val="Sidfot"/>
    </w:pPr>
    <w:r>
      <w:rPr>
        <w:noProof/>
        <w:lang w:eastAsia="sv-SE"/>
      </w:rPr>
      <mc:AlternateContent>
        <mc:Choice Requires="wps">
          <w:drawing>
            <wp:anchor distT="0" distB="0" distL="114300" distR="114300" simplePos="0" relativeHeight="251679744" behindDoc="0" locked="0" layoutInCell="0" allowOverlap="1" wp14:anchorId="27DC640C" wp14:editId="4CF6DCE7">
              <wp:simplePos x="0" y="0"/>
              <wp:positionH relativeFrom="rightMargin">
                <wp:align>left</wp:align>
              </wp:positionH>
              <wp:positionV relativeFrom="margin">
                <wp:align>bottom</wp:align>
              </wp:positionV>
              <wp:extent cx="531495" cy="8229600"/>
              <wp:effectExtent l="0" t="0" r="1905"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A49" w:rsidRDefault="00316608">
                          <w:pPr>
                            <w:rPr>
                              <w:szCs w:val="20"/>
                            </w:rPr>
                          </w:pPr>
                          <w:sdt>
                            <w:sdtPr>
                              <w:rPr>
                                <w:szCs w:val="20"/>
                              </w:rPr>
                              <w:id w:val="2059049533"/>
                              <w:dataBinding w:prefixMappings="xmlns:ns0='http://schemas.openxmlformats.org/officeDocument/2006/extended-properties' " w:xpath="/ns0:Properties[1]/ns0:Company[1]" w:storeItemID="{6668398D-A668-4E3E-A5EB-62B293D839F1}"/>
                              <w:text/>
                            </w:sdtPr>
                            <w:sdtEndPr/>
                            <w:sdtContent>
                              <w:r w:rsidR="007F289F">
                                <w:rPr>
                                  <w:szCs w:val="20"/>
                                </w:rPr>
                                <w:t>Svenska missionsrådet</w:t>
                              </w:r>
                            </w:sdtContent>
                          </w:sdt>
                          <w:r w:rsidR="006D2A49">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6" style="position:absolute;left:0;text-align:left;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O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GQr&#10;Tr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6D2A49" w:rsidRDefault="00316608">
                    <w:pPr>
                      <w:rPr>
                        <w:szCs w:val="20"/>
                      </w:rPr>
                    </w:pPr>
                    <w:sdt>
                      <w:sdtPr>
                        <w:rPr>
                          <w:szCs w:val="20"/>
                        </w:rPr>
                        <w:id w:val="2059049533"/>
                        <w:dataBinding w:prefixMappings="xmlns:ns0='http://schemas.openxmlformats.org/officeDocument/2006/extended-properties' " w:xpath="/ns0:Properties[1]/ns0:Company[1]" w:storeItemID="{6668398D-A668-4E3E-A5EB-62B293D839F1}"/>
                        <w:text/>
                      </w:sdtPr>
                      <w:sdtEndPr/>
                      <w:sdtContent>
                        <w:r w:rsidR="007F289F">
                          <w:rPr>
                            <w:szCs w:val="20"/>
                          </w:rPr>
                          <w:t>Svenska missionsrådet</w:t>
                        </w:r>
                      </w:sdtContent>
                    </w:sdt>
                    <w:r w:rsidR="006D2A49">
                      <w:rPr>
                        <w:szCs w:val="20"/>
                      </w:rPr>
                      <w:t xml:space="preserve">  </w:t>
                    </w:r>
                  </w:p>
                </w:txbxContent>
              </v:textbox>
              <w10:wrap anchorx="margin" anchory="margin"/>
            </v:rect>
          </w:pict>
        </mc:Fallback>
      </mc:AlternateContent>
    </w:r>
    <w:r>
      <w:rPr>
        <w:noProof/>
        <w:lang w:eastAsia="sv-SE"/>
      </w:rPr>
      <mc:AlternateContent>
        <mc:Choice Requires="wps">
          <w:drawing>
            <wp:anchor distT="0" distB="0" distL="114300" distR="114300" simplePos="0" relativeHeight="251680768" behindDoc="0" locked="0" layoutInCell="0" allowOverlap="1" wp14:anchorId="35855AC4" wp14:editId="57F7EAAB">
              <wp:simplePos x="0" y="0"/>
              <wp:positionH relativeFrom="page">
                <wp:align>center</wp:align>
              </wp:positionH>
              <wp:positionV relativeFrom="page">
                <wp:align>center</wp:align>
              </wp:positionV>
              <wp:extent cx="7138035" cy="9441815"/>
              <wp:effectExtent l="0" t="0" r="12065" b="69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pUpg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DIUppU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mc:Fallback>
      </mc:AlternateContent>
    </w:r>
    <w:r>
      <w:rPr>
        <w:noProof/>
        <w:lang w:eastAsia="sv-SE"/>
      </w:rPr>
      <mc:AlternateContent>
        <mc:Choice Requires="wps">
          <w:drawing>
            <wp:anchor distT="0" distB="0" distL="114300" distR="114300" simplePos="0" relativeHeight="251678720" behindDoc="0" locked="0" layoutInCell="0" allowOverlap="1" wp14:anchorId="5CF27750" wp14:editId="5CD8260E">
              <wp:simplePos x="0" y="0"/>
              <wp:positionH relativeFrom="rightMargin">
                <wp:align>left</wp:align>
              </wp:positionH>
              <wp:positionV relativeFrom="bottomMargin">
                <wp:align>top</wp:align>
              </wp:positionV>
              <wp:extent cx="520700" cy="520700"/>
              <wp:effectExtent l="0" t="0" r="0" b="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D2A49" w:rsidRDefault="006D2A49">
                          <w:pPr>
                            <w:pStyle w:val="Ingetavstnd"/>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left:0;text-align:left;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dUsU9jgIAACsFAAAOAAAAAAAAAAAAAAAAAC4CAABkcnMvZTJvRG9jLnhtbFBLAQItABQABgAI&#10;AAAAIQAD9wbc2AAAAAMBAAAPAAAAAAAAAAAAAAAAAOgEAABkcnMvZG93bnJldi54bWxQSwUGAAAA&#10;AAQABADzAAAA7QUAAAAA&#10;" o:allowincell="f" fillcolor="#bc8cbf [3204]" stroked="f">
              <v:textbox inset="0,0,0,0">
                <w:txbxContent>
                  <w:p w:rsidR="006D2A49" w:rsidRDefault="006D2A49">
                    <w:pPr>
                      <w:pStyle w:val="Ingetavstnd"/>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C9" w:rsidRDefault="005308C9">
      <w:r>
        <w:separator/>
      </w:r>
    </w:p>
  </w:footnote>
  <w:footnote w:type="continuationSeparator" w:id="0">
    <w:p w:rsidR="005308C9" w:rsidRDefault="0053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F" w:rsidRDefault="00947F5F" w:rsidP="00947F5F">
    <w:pPr>
      <w:pStyle w:val="Sidhuvud"/>
    </w:pPr>
  </w:p>
  <w:p w:rsidR="00947F5F" w:rsidRDefault="00947F5F" w:rsidP="00947F5F">
    <w:pPr>
      <w:pStyle w:val="Sidhuvud"/>
    </w:pPr>
  </w:p>
  <w:p w:rsidR="00947F5F" w:rsidRDefault="00947F5F" w:rsidP="00947F5F">
    <w:pPr>
      <w:pStyle w:val="Sidhuvud"/>
    </w:pPr>
  </w:p>
  <w:p w:rsidR="00947F5F" w:rsidRDefault="003D4520" w:rsidP="00947F5F">
    <w:pPr>
      <w:pStyle w:val="Sidhuvud"/>
    </w:pPr>
    <w:r>
      <w:t xml:space="preserve">SIDA </w:t>
    </w:r>
    <w:r>
      <w:fldChar w:fldCharType="begin"/>
    </w:r>
    <w:r>
      <w:instrText xml:space="preserve"> PAGE </w:instrText>
    </w:r>
    <w:r>
      <w:fldChar w:fldCharType="separate"/>
    </w:r>
    <w:r w:rsidR="00FD3025">
      <w:rPr>
        <w:noProof/>
      </w:rPr>
      <w:t>2</w:t>
    </w:r>
    <w:r>
      <w:fldChar w:fldCharType="end"/>
    </w:r>
    <w:r>
      <w:t xml:space="preserve"> av </w:t>
    </w:r>
    <w:r>
      <w:fldChar w:fldCharType="begin"/>
    </w:r>
    <w:r>
      <w:instrText xml:space="preserve"> NUMPAGES </w:instrText>
    </w:r>
    <w:r>
      <w:fldChar w:fldCharType="separate"/>
    </w:r>
    <w:r w:rsidR="00FD3025">
      <w:rPr>
        <w:noProof/>
      </w:rPr>
      <w:t>2</w:t>
    </w:r>
    <w:r>
      <w:fldChar w:fldCharType="end"/>
    </w:r>
  </w:p>
  <w:p w:rsidR="00947F5F" w:rsidRPr="00D352B7" w:rsidRDefault="00316608" w:rsidP="00403B4B">
    <w:pPr>
      <w:pStyle w:val="Datum"/>
      <w:rPr>
        <w:bCs/>
        <w:noProof/>
      </w:rPr>
    </w:pPr>
    <w:r>
      <w:fldChar w:fldCharType="begin"/>
    </w:r>
    <w:r>
      <w:instrText xml:space="preserve"> STYLEREF  Datum  \* MERGEFORMAT </w:instrText>
    </w:r>
    <w:r>
      <w:fldChar w:fldCharType="separate"/>
    </w:r>
    <w:r w:rsidR="00FD3025" w:rsidRPr="00FD3025">
      <w:rPr>
        <w:bCs/>
        <w:noProof/>
      </w:rPr>
      <w:t>2019-05-15</w:t>
    </w:r>
    <w:r>
      <w:rPr>
        <w:bCs/>
        <w:noProof/>
      </w:rPr>
      <w:fldChar w:fldCharType="end"/>
    </w:r>
    <w:r w:rsidR="00947F5F" w:rsidRPr="00D352B7">
      <w:rPr>
        <w:noProof/>
        <w:lang w:eastAsia="sv-SE"/>
      </w:rPr>
      <w:drawing>
        <wp:anchor distT="0" distB="0" distL="114935" distR="114935" simplePos="0" relativeHeight="251682816" behindDoc="1" locked="1" layoutInCell="1" allowOverlap="1" wp14:anchorId="38E8B640" wp14:editId="2956B52D">
          <wp:simplePos x="0" y="0"/>
          <wp:positionH relativeFrom="page">
            <wp:posOffset>760730</wp:posOffset>
          </wp:positionH>
          <wp:positionV relativeFrom="page">
            <wp:posOffset>569595</wp:posOffset>
          </wp:positionV>
          <wp:extent cx="1259840" cy="328930"/>
          <wp:effectExtent l="0" t="0" r="0" b="0"/>
          <wp:wrapNone/>
          <wp:docPr id="1" name="Bildobjekt 1" descr="Beskrivning: smr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smr_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28930"/>
                  </a:xfrm>
                  <a:prstGeom prst="rect">
                    <a:avLst/>
                  </a:prstGeom>
                  <a:noFill/>
                </pic:spPr>
              </pic:pic>
            </a:graphicData>
          </a:graphic>
          <wp14:sizeRelH relativeFrom="margin">
            <wp14:pctWidth>0</wp14:pctWidth>
          </wp14:sizeRelH>
          <wp14:sizeRelV relativeFrom="margin">
            <wp14:pctHeight>0</wp14:pctHeight>
          </wp14:sizeRelV>
        </wp:anchor>
      </w:drawing>
    </w:r>
  </w:p>
  <w:p w:rsidR="00947F5F" w:rsidRDefault="00947F5F" w:rsidP="00947F5F">
    <w:pPr>
      <w:pStyle w:val="Sidhuvud"/>
      <w:rPr>
        <w:b/>
        <w:bCs/>
        <w:noProof/>
      </w:rPr>
    </w:pPr>
  </w:p>
  <w:p w:rsidR="00947F5F" w:rsidRDefault="00947F5F" w:rsidP="00947F5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F" w:rsidRDefault="00947F5F" w:rsidP="00403B4B">
    <w:pPr>
      <w:pStyle w:val="Sidhuvud"/>
    </w:pPr>
  </w:p>
  <w:p w:rsidR="00947F5F" w:rsidRDefault="00947F5F" w:rsidP="00403B4B">
    <w:pPr>
      <w:pStyle w:val="Sidhuvud"/>
    </w:pPr>
  </w:p>
  <w:p w:rsidR="00947F5F" w:rsidRDefault="00947F5F" w:rsidP="00403B4B">
    <w:pPr>
      <w:pStyle w:val="Sidhuvud"/>
    </w:pPr>
  </w:p>
  <w:p w:rsidR="006D2A49" w:rsidRPr="00D40FE4" w:rsidRDefault="00587CCF" w:rsidP="00587CCF">
    <w:pPr>
      <w:pStyle w:val="Sidhuvud"/>
      <w:rPr>
        <w:szCs w:val="24"/>
      </w:rPr>
    </w:pPr>
    <w:r>
      <w:rPr>
        <w:color w:val="141313"/>
      </w:rPr>
      <w:t>SIDA</w:t>
    </w:r>
    <w:r w:rsidRPr="00AD22A7">
      <w:rPr>
        <w:color w:val="141313"/>
      </w:rPr>
      <w:t xml:space="preserve"> </w:t>
    </w:r>
    <w:r w:rsidRPr="00AD22A7">
      <w:rPr>
        <w:color w:val="141313"/>
      </w:rPr>
      <w:fldChar w:fldCharType="begin"/>
    </w:r>
    <w:r w:rsidRPr="00AD22A7">
      <w:rPr>
        <w:color w:val="141313"/>
      </w:rPr>
      <w:instrText xml:space="preserve"> PAGE </w:instrText>
    </w:r>
    <w:r w:rsidRPr="00AD22A7">
      <w:rPr>
        <w:color w:val="141313"/>
      </w:rPr>
      <w:fldChar w:fldCharType="separate"/>
    </w:r>
    <w:r w:rsidR="00316608">
      <w:rPr>
        <w:noProof/>
        <w:color w:val="141313"/>
      </w:rPr>
      <w:t>1</w:t>
    </w:r>
    <w:r w:rsidRPr="00AD22A7">
      <w:rPr>
        <w:color w:val="141313"/>
      </w:rPr>
      <w:fldChar w:fldCharType="end"/>
    </w:r>
    <w:r w:rsidRPr="00AD22A7">
      <w:rPr>
        <w:color w:val="141313"/>
      </w:rPr>
      <w:t xml:space="preserve"> av </w:t>
    </w:r>
    <w:r w:rsidRPr="00AD22A7">
      <w:rPr>
        <w:color w:val="141313"/>
      </w:rPr>
      <w:fldChar w:fldCharType="begin"/>
    </w:r>
    <w:r w:rsidRPr="00AD22A7">
      <w:rPr>
        <w:color w:val="141313"/>
      </w:rPr>
      <w:instrText xml:space="preserve"> NUMPAGES </w:instrText>
    </w:r>
    <w:r w:rsidRPr="00AD22A7">
      <w:rPr>
        <w:color w:val="141313"/>
      </w:rPr>
      <w:fldChar w:fldCharType="separate"/>
    </w:r>
    <w:r w:rsidR="00316608">
      <w:rPr>
        <w:noProof/>
        <w:color w:val="141313"/>
      </w:rPr>
      <w:t>2</w:t>
    </w:r>
    <w:r w:rsidRPr="00AD22A7">
      <w:rPr>
        <w:color w:val="141313"/>
      </w:rPr>
      <w:fldChar w:fldCharType="end"/>
    </w:r>
    <w:r w:rsidR="001C09AB" w:rsidRPr="00D40FE4">
      <w:rPr>
        <w:noProof/>
        <w:lang w:eastAsia="sv-SE"/>
      </w:rPr>
      <w:drawing>
        <wp:anchor distT="0" distB="0" distL="114935" distR="114935" simplePos="0" relativeHeight="251676670" behindDoc="1" locked="0" layoutInCell="1" allowOverlap="1" wp14:anchorId="04952C88" wp14:editId="15E8370D">
          <wp:simplePos x="0" y="0"/>
          <wp:positionH relativeFrom="page">
            <wp:posOffset>610539</wp:posOffset>
          </wp:positionH>
          <wp:positionV relativeFrom="page">
            <wp:posOffset>551815</wp:posOffset>
          </wp:positionV>
          <wp:extent cx="2521247" cy="658026"/>
          <wp:effectExtent l="0" t="0" r="0" b="8890"/>
          <wp:wrapNone/>
          <wp:docPr id="2" name="Bildobjekt 2" descr="smr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_logo_word.png"/>
                  <pic:cNvPicPr/>
                </pic:nvPicPr>
                <pic:blipFill>
                  <a:blip r:embed="rId1"/>
                  <a:stretch>
                    <a:fillRect/>
                  </a:stretch>
                </pic:blipFill>
                <pic:spPr>
                  <a:xfrm>
                    <a:off x="0" y="0"/>
                    <a:ext cx="2521247" cy="6580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1CE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C0F28C"/>
    <w:lvl w:ilvl="0">
      <w:start w:val="1"/>
      <w:numFmt w:val="decimal"/>
      <w:lvlText w:val="%1."/>
      <w:lvlJc w:val="left"/>
      <w:pPr>
        <w:tabs>
          <w:tab w:val="num" w:pos="1492"/>
        </w:tabs>
        <w:ind w:left="1492" w:hanging="360"/>
      </w:pPr>
    </w:lvl>
  </w:abstractNum>
  <w:abstractNum w:abstractNumId="2">
    <w:nsid w:val="FFFFFF7D"/>
    <w:multiLevelType w:val="singleLevel"/>
    <w:tmpl w:val="800E363E"/>
    <w:lvl w:ilvl="0">
      <w:start w:val="1"/>
      <w:numFmt w:val="decimal"/>
      <w:lvlText w:val="%1."/>
      <w:lvlJc w:val="left"/>
      <w:pPr>
        <w:tabs>
          <w:tab w:val="num" w:pos="1209"/>
        </w:tabs>
        <w:ind w:left="1209" w:hanging="360"/>
      </w:pPr>
    </w:lvl>
  </w:abstractNum>
  <w:abstractNum w:abstractNumId="3">
    <w:nsid w:val="FFFFFF7E"/>
    <w:multiLevelType w:val="singleLevel"/>
    <w:tmpl w:val="EE76D964"/>
    <w:lvl w:ilvl="0">
      <w:start w:val="1"/>
      <w:numFmt w:val="decimal"/>
      <w:lvlText w:val="%1."/>
      <w:lvlJc w:val="left"/>
      <w:pPr>
        <w:tabs>
          <w:tab w:val="num" w:pos="926"/>
        </w:tabs>
        <w:ind w:left="926" w:hanging="360"/>
      </w:pPr>
    </w:lvl>
  </w:abstractNum>
  <w:abstractNum w:abstractNumId="4">
    <w:nsid w:val="FFFFFF7F"/>
    <w:multiLevelType w:val="singleLevel"/>
    <w:tmpl w:val="3154DF38"/>
    <w:lvl w:ilvl="0">
      <w:start w:val="1"/>
      <w:numFmt w:val="decimal"/>
      <w:lvlText w:val="%1."/>
      <w:lvlJc w:val="left"/>
      <w:pPr>
        <w:tabs>
          <w:tab w:val="num" w:pos="643"/>
        </w:tabs>
        <w:ind w:left="643" w:hanging="360"/>
      </w:pPr>
    </w:lvl>
  </w:abstractNum>
  <w:abstractNum w:abstractNumId="5">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FECF8D" w:themeColor="accent3"/>
      </w:rPr>
    </w:lvl>
  </w:abstractNum>
  <w:abstractNum w:abstractNumId="6">
    <w:nsid w:val="FFFFFF81"/>
    <w:multiLevelType w:val="singleLevel"/>
    <w:tmpl w:val="9A8A1DFA"/>
    <w:lvl w:ilvl="0">
      <w:start w:val="1"/>
      <w:numFmt w:val="bullet"/>
      <w:pStyle w:val="Punktlista4"/>
      <w:lvlText w:val=""/>
      <w:lvlJc w:val="left"/>
      <w:pPr>
        <w:ind w:left="1440" w:hanging="360"/>
      </w:pPr>
      <w:rPr>
        <w:rFonts w:ascii="Symbol" w:hAnsi="Symbol" w:hint="default"/>
        <w:color w:val="FECF8D" w:themeColor="accent3"/>
      </w:rPr>
    </w:lvl>
  </w:abstractNum>
  <w:abstractNum w:abstractNumId="7">
    <w:nsid w:val="FFFFFF82"/>
    <w:multiLevelType w:val="singleLevel"/>
    <w:tmpl w:val="4AAC3C4A"/>
    <w:lvl w:ilvl="0">
      <w:start w:val="1"/>
      <w:numFmt w:val="bullet"/>
      <w:pStyle w:val="Punktlista3"/>
      <w:lvlText w:val=""/>
      <w:lvlJc w:val="left"/>
      <w:pPr>
        <w:ind w:left="1080" w:hanging="360"/>
      </w:pPr>
      <w:rPr>
        <w:rFonts w:ascii="Symbol" w:hAnsi="Symbol" w:hint="default"/>
        <w:color w:val="D6B9D8" w:themeColor="accent1" w:themeTint="99"/>
      </w:rPr>
    </w:lvl>
  </w:abstractNum>
  <w:abstractNum w:abstractNumId="8">
    <w:nsid w:val="FFFFFF83"/>
    <w:multiLevelType w:val="singleLevel"/>
    <w:tmpl w:val="3EFA84BC"/>
    <w:lvl w:ilvl="0">
      <w:start w:val="1"/>
      <w:numFmt w:val="bullet"/>
      <w:pStyle w:val="Punktlista2"/>
      <w:lvlText w:val=""/>
      <w:lvlJc w:val="left"/>
      <w:pPr>
        <w:ind w:left="720" w:hanging="360"/>
      </w:pPr>
      <w:rPr>
        <w:rFonts w:ascii="Symbol" w:hAnsi="Symbol" w:hint="default"/>
        <w:color w:val="BC8CBF" w:themeColor="accent1"/>
      </w:rPr>
    </w:lvl>
  </w:abstractNum>
  <w:abstractNum w:abstractNumId="9">
    <w:nsid w:val="FFFFFF88"/>
    <w:multiLevelType w:val="singleLevel"/>
    <w:tmpl w:val="943C5292"/>
    <w:lvl w:ilvl="0">
      <w:start w:val="1"/>
      <w:numFmt w:val="decimal"/>
      <w:lvlText w:val="%1."/>
      <w:lvlJc w:val="left"/>
      <w:pPr>
        <w:tabs>
          <w:tab w:val="num" w:pos="360"/>
        </w:tabs>
        <w:ind w:left="360" w:hanging="360"/>
      </w:pPr>
    </w:lvl>
  </w:abstractNum>
  <w:abstractNum w:abstractNumId="10">
    <w:nsid w:val="FFFFFF89"/>
    <w:multiLevelType w:val="singleLevel"/>
    <w:tmpl w:val="0026200C"/>
    <w:lvl w:ilvl="0">
      <w:start w:val="1"/>
      <w:numFmt w:val="bullet"/>
      <w:pStyle w:val="Punktlista"/>
      <w:lvlText w:val=""/>
      <w:lvlJc w:val="left"/>
      <w:pPr>
        <w:ind w:left="360" w:hanging="360"/>
      </w:pPr>
      <w:rPr>
        <w:rFonts w:ascii="Symbol" w:hAnsi="Symbol" w:hint="default"/>
        <w:color w:val="auto"/>
      </w:rPr>
    </w:lvl>
  </w:abstractNum>
  <w:abstractNum w:abstractNumId="11">
    <w:nsid w:val="011E10D8"/>
    <w:multiLevelType w:val="hybridMultilevel"/>
    <w:tmpl w:val="CD4EB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7A73C11"/>
    <w:multiLevelType w:val="multilevel"/>
    <w:tmpl w:val="6AA6C19A"/>
    <w:lvl w:ilvl="0">
      <w:start w:val="1"/>
      <w:numFmt w:val="decimal"/>
      <w:pStyle w:val="Nummer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7E4263"/>
    <w:multiLevelType w:val="hybridMultilevel"/>
    <w:tmpl w:val="261C4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9836FD4"/>
    <w:multiLevelType w:val="hybridMultilevel"/>
    <w:tmpl w:val="E3E8E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EE5435C"/>
    <w:multiLevelType w:val="hybridMultilevel"/>
    <w:tmpl w:val="9B80E4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82E401E"/>
    <w:multiLevelType w:val="hybridMultilevel"/>
    <w:tmpl w:val="18B0A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0"/>
  </w:num>
  <w:num w:numId="18">
    <w:abstractNumId w:val="9"/>
  </w:num>
  <w:num w:numId="19">
    <w:abstractNumId w:val="4"/>
  </w:num>
  <w:num w:numId="20">
    <w:abstractNumId w:val="3"/>
  </w:num>
  <w:num w:numId="21">
    <w:abstractNumId w:val="2"/>
  </w:num>
  <w:num w:numId="22">
    <w:abstractNumId w:val="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15"/>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1304"/>
  <w:hyphenationZone w:val="4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C9"/>
    <w:rsid w:val="00006EB8"/>
    <w:rsid w:val="000116AC"/>
    <w:rsid w:val="00054675"/>
    <w:rsid w:val="000931EF"/>
    <w:rsid w:val="000A55F3"/>
    <w:rsid w:val="000B6F29"/>
    <w:rsid w:val="000D6549"/>
    <w:rsid w:val="000E59AB"/>
    <w:rsid w:val="000F35F8"/>
    <w:rsid w:val="000F619A"/>
    <w:rsid w:val="000F788A"/>
    <w:rsid w:val="00110419"/>
    <w:rsid w:val="00141F38"/>
    <w:rsid w:val="00157E30"/>
    <w:rsid w:val="001C09AB"/>
    <w:rsid w:val="001C785E"/>
    <w:rsid w:val="001E19EF"/>
    <w:rsid w:val="00222808"/>
    <w:rsid w:val="00230CF2"/>
    <w:rsid w:val="0024116E"/>
    <w:rsid w:val="002510D2"/>
    <w:rsid w:val="002639A8"/>
    <w:rsid w:val="002A4E78"/>
    <w:rsid w:val="002B5CC7"/>
    <w:rsid w:val="002E7F4A"/>
    <w:rsid w:val="002F74C7"/>
    <w:rsid w:val="00316608"/>
    <w:rsid w:val="003252F5"/>
    <w:rsid w:val="0033312D"/>
    <w:rsid w:val="00333BD9"/>
    <w:rsid w:val="00351D20"/>
    <w:rsid w:val="00361908"/>
    <w:rsid w:val="003627D7"/>
    <w:rsid w:val="003657D0"/>
    <w:rsid w:val="00374A4A"/>
    <w:rsid w:val="00382592"/>
    <w:rsid w:val="00397BDE"/>
    <w:rsid w:val="003B13D3"/>
    <w:rsid w:val="003C02A3"/>
    <w:rsid w:val="003D4520"/>
    <w:rsid w:val="00403B4B"/>
    <w:rsid w:val="00420096"/>
    <w:rsid w:val="0042331B"/>
    <w:rsid w:val="004334A5"/>
    <w:rsid w:val="00434548"/>
    <w:rsid w:val="0045021C"/>
    <w:rsid w:val="00460278"/>
    <w:rsid w:val="00462131"/>
    <w:rsid w:val="00466ABF"/>
    <w:rsid w:val="00496B66"/>
    <w:rsid w:val="004A7545"/>
    <w:rsid w:val="004C7EE0"/>
    <w:rsid w:val="00502EF6"/>
    <w:rsid w:val="00506D94"/>
    <w:rsid w:val="005308C9"/>
    <w:rsid w:val="00551600"/>
    <w:rsid w:val="00562479"/>
    <w:rsid w:val="00570D65"/>
    <w:rsid w:val="005824B3"/>
    <w:rsid w:val="00587CCF"/>
    <w:rsid w:val="005943E0"/>
    <w:rsid w:val="005B17EC"/>
    <w:rsid w:val="005C1EAB"/>
    <w:rsid w:val="005F51FB"/>
    <w:rsid w:val="00605958"/>
    <w:rsid w:val="00612FB3"/>
    <w:rsid w:val="00633761"/>
    <w:rsid w:val="00634A98"/>
    <w:rsid w:val="00661BA7"/>
    <w:rsid w:val="00667AE7"/>
    <w:rsid w:val="00674073"/>
    <w:rsid w:val="00676C21"/>
    <w:rsid w:val="00696137"/>
    <w:rsid w:val="006A6BC6"/>
    <w:rsid w:val="006D2A49"/>
    <w:rsid w:val="006D2EEB"/>
    <w:rsid w:val="006E6C1D"/>
    <w:rsid w:val="006F5B01"/>
    <w:rsid w:val="006F7F3C"/>
    <w:rsid w:val="007019B2"/>
    <w:rsid w:val="00701FE7"/>
    <w:rsid w:val="0070301D"/>
    <w:rsid w:val="0071058C"/>
    <w:rsid w:val="00720774"/>
    <w:rsid w:val="00757C72"/>
    <w:rsid w:val="007713E6"/>
    <w:rsid w:val="0078174C"/>
    <w:rsid w:val="007A355B"/>
    <w:rsid w:val="007A3C55"/>
    <w:rsid w:val="007E2BB3"/>
    <w:rsid w:val="007F289F"/>
    <w:rsid w:val="00801175"/>
    <w:rsid w:val="00803B77"/>
    <w:rsid w:val="00804284"/>
    <w:rsid w:val="00804E7E"/>
    <w:rsid w:val="00807E07"/>
    <w:rsid w:val="00831DAC"/>
    <w:rsid w:val="00844486"/>
    <w:rsid w:val="00851EE8"/>
    <w:rsid w:val="008711F6"/>
    <w:rsid w:val="008B30E6"/>
    <w:rsid w:val="008B35C7"/>
    <w:rsid w:val="008D0DAD"/>
    <w:rsid w:val="008D7700"/>
    <w:rsid w:val="008E011E"/>
    <w:rsid w:val="008E319E"/>
    <w:rsid w:val="00947F5F"/>
    <w:rsid w:val="009540E4"/>
    <w:rsid w:val="00955DF2"/>
    <w:rsid w:val="00967B52"/>
    <w:rsid w:val="00975BF4"/>
    <w:rsid w:val="0098670B"/>
    <w:rsid w:val="009A1265"/>
    <w:rsid w:val="009B184B"/>
    <w:rsid w:val="009C4599"/>
    <w:rsid w:val="009F0436"/>
    <w:rsid w:val="009F26E9"/>
    <w:rsid w:val="00A06FD4"/>
    <w:rsid w:val="00A15A07"/>
    <w:rsid w:val="00A23596"/>
    <w:rsid w:val="00A42841"/>
    <w:rsid w:val="00A44968"/>
    <w:rsid w:val="00A51FEC"/>
    <w:rsid w:val="00A6030E"/>
    <w:rsid w:val="00A64A81"/>
    <w:rsid w:val="00A73CAB"/>
    <w:rsid w:val="00A97066"/>
    <w:rsid w:val="00AB7223"/>
    <w:rsid w:val="00AF7253"/>
    <w:rsid w:val="00B01FF1"/>
    <w:rsid w:val="00B42F47"/>
    <w:rsid w:val="00B52C0A"/>
    <w:rsid w:val="00B62274"/>
    <w:rsid w:val="00B678B3"/>
    <w:rsid w:val="00B87486"/>
    <w:rsid w:val="00B9293B"/>
    <w:rsid w:val="00B97E45"/>
    <w:rsid w:val="00BB6CE3"/>
    <w:rsid w:val="00BC76B9"/>
    <w:rsid w:val="00BD15B2"/>
    <w:rsid w:val="00BD3ECE"/>
    <w:rsid w:val="00BE6DAD"/>
    <w:rsid w:val="00BF3626"/>
    <w:rsid w:val="00C04939"/>
    <w:rsid w:val="00C05E90"/>
    <w:rsid w:val="00C450E3"/>
    <w:rsid w:val="00C52925"/>
    <w:rsid w:val="00C556C1"/>
    <w:rsid w:val="00C64362"/>
    <w:rsid w:val="00C666EE"/>
    <w:rsid w:val="00C76342"/>
    <w:rsid w:val="00CA07A3"/>
    <w:rsid w:val="00CD32C9"/>
    <w:rsid w:val="00CE0D62"/>
    <w:rsid w:val="00CF781A"/>
    <w:rsid w:val="00D0616E"/>
    <w:rsid w:val="00D16175"/>
    <w:rsid w:val="00D352B7"/>
    <w:rsid w:val="00D4002B"/>
    <w:rsid w:val="00D40FE4"/>
    <w:rsid w:val="00D55067"/>
    <w:rsid w:val="00D568FA"/>
    <w:rsid w:val="00D618F1"/>
    <w:rsid w:val="00DD5E5D"/>
    <w:rsid w:val="00DE7669"/>
    <w:rsid w:val="00E201B9"/>
    <w:rsid w:val="00E47DEB"/>
    <w:rsid w:val="00E53300"/>
    <w:rsid w:val="00E63904"/>
    <w:rsid w:val="00E96FFD"/>
    <w:rsid w:val="00EA1692"/>
    <w:rsid w:val="00EB70C9"/>
    <w:rsid w:val="00EC7476"/>
    <w:rsid w:val="00ED407F"/>
    <w:rsid w:val="00ED71D3"/>
    <w:rsid w:val="00EE51A2"/>
    <w:rsid w:val="00F00D19"/>
    <w:rsid w:val="00F206D0"/>
    <w:rsid w:val="00F22765"/>
    <w:rsid w:val="00F334D7"/>
    <w:rsid w:val="00F62ACF"/>
    <w:rsid w:val="00F6334C"/>
    <w:rsid w:val="00F85082"/>
    <w:rsid w:val="00F865E1"/>
    <w:rsid w:val="00F97DE5"/>
    <w:rsid w:val="00FB07B3"/>
    <w:rsid w:val="00FD3025"/>
    <w:rsid w:val="00FD61DE"/>
    <w:rsid w:val="00FE15B9"/>
    <w:rsid w:val="00FF1176"/>
    <w:rsid w:val="00FF17F3"/>
  </w:rsids>
  <m:mathPr>
    <m:mathFont m:val="Cambria Math"/>
    <m:brkBin m:val="before"/>
    <m:brkBinSub m:val="--"/>
    <m:smallFrac m:val="0"/>
    <m:dispDef/>
    <m:lMargin m:val="0"/>
    <m:rMargin m:val="0"/>
    <m:defJc m:val="centerGroup"/>
    <m:wrapIndent m:val="1440"/>
    <m:intLim m:val="undOvr"/>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Normal Indent" w:semiHidden="1"/>
    <w:lsdException w:name="footnote text" w:semiHidden="1"/>
    <w:lsdException w:name="annotation text" w:semiHidden="1"/>
    <w:lsdException w:name="header" w:uiPriority="99" w:qFormat="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6" w:qFormat="1"/>
    <w:lsdException w:name="List 2" w:semiHidden="1"/>
    <w:lsdException w:name="List 3" w:semiHidden="1"/>
    <w:lsdException w:name="List 4" w:semiHidden="1"/>
    <w:lsdException w:name="List 5" w:semiHidden="1"/>
    <w:lsdException w:name="List Number 2" w:semiHidden="1"/>
    <w:lsdException w:name="List Number 3" w:semiHidden="1"/>
    <w:lsdException w:name="List Number 4" w:semiHidden="1"/>
    <w:lsdException w:name="List Number 5" w:semiHidden="1"/>
    <w:lsdException w:name="Title" w:semiHidden="1"/>
    <w:lsdException w:name="Closing" w:uiPriority="7"/>
    <w:lsdException w:name="Signature" w:uiPriority="8"/>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99"/>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qFormat/>
    <w:rsid w:val="008B35C7"/>
    <w:pPr>
      <w:spacing w:after="160" w:line="288" w:lineRule="auto"/>
    </w:pPr>
    <w:rPr>
      <w:rFonts w:eastAsiaTheme="minorEastAsia"/>
      <w:color w:val="000000" w:themeColor="text1"/>
      <w:lang w:val="sv-SE"/>
    </w:rPr>
  </w:style>
  <w:style w:type="paragraph" w:styleId="Rubrik1">
    <w:name w:val="heading 1"/>
    <w:basedOn w:val="Normal"/>
    <w:next w:val="Normal"/>
    <w:link w:val="Rubrik1Char"/>
    <w:uiPriority w:val="1"/>
    <w:qFormat/>
    <w:rsid w:val="000F788A"/>
    <w:pPr>
      <w:keepNext/>
      <w:keepLines/>
      <w:spacing w:before="480" w:after="120"/>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2"/>
    <w:qFormat/>
    <w:rsid w:val="000F788A"/>
    <w:pPr>
      <w:keepNext/>
      <w:keepLines/>
      <w:spacing w:before="240" w:after="120"/>
      <w:outlineLvl w:val="1"/>
    </w:pPr>
    <w:rPr>
      <w:rFonts w:asciiTheme="majorHAnsi" w:eastAsiaTheme="majorEastAsia" w:hAnsiTheme="majorHAnsi" w:cstheme="majorBidi"/>
      <w:color w:val="auto"/>
      <w:sz w:val="28"/>
      <w:szCs w:val="28"/>
    </w:rPr>
  </w:style>
  <w:style w:type="paragraph" w:styleId="Rubrik3">
    <w:name w:val="heading 3"/>
    <w:basedOn w:val="Normal"/>
    <w:next w:val="Normal"/>
    <w:link w:val="Rubrik3Char"/>
    <w:uiPriority w:val="3"/>
    <w:qFormat/>
    <w:rsid w:val="000F788A"/>
    <w:pPr>
      <w:keepNext/>
      <w:keepLines/>
      <w:spacing w:before="240" w:after="120"/>
      <w:outlineLvl w:val="2"/>
    </w:pPr>
    <w:rPr>
      <w:rFonts w:asciiTheme="majorHAnsi" w:eastAsiaTheme="majorEastAsia" w:hAnsiTheme="majorHAnsi" w:cstheme="majorBidi"/>
      <w:bCs/>
      <w:sz w:val="24"/>
      <w:szCs w:val="24"/>
    </w:rPr>
  </w:style>
  <w:style w:type="paragraph" w:styleId="Rubrik4">
    <w:name w:val="heading 4"/>
    <w:basedOn w:val="Normal"/>
    <w:next w:val="Normal"/>
    <w:link w:val="Rubrik4Char"/>
    <w:uiPriority w:val="4"/>
    <w:qFormat/>
    <w:rsid w:val="000F788A"/>
    <w:pPr>
      <w:keepNext/>
      <w:keepLines/>
      <w:spacing w:before="240" w:after="120"/>
      <w:outlineLvl w:val="3"/>
    </w:pPr>
    <w:rPr>
      <w:rFonts w:eastAsiaTheme="majorEastAsia" w:cstheme="majorBidi"/>
      <w:b/>
      <w:bCs/>
      <w:color w:val="404040" w:themeColor="text1" w:themeTint="BF"/>
      <w:szCs w:val="24"/>
    </w:rPr>
  </w:style>
  <w:style w:type="paragraph" w:styleId="Rubrik5">
    <w:name w:val="heading 5"/>
    <w:basedOn w:val="Normal"/>
    <w:next w:val="Normal"/>
    <w:link w:val="Rubrik5Char"/>
    <w:uiPriority w:val="5"/>
    <w:semiHidden/>
    <w:qFormat/>
    <w:rsid w:val="000F788A"/>
    <w:pPr>
      <w:keepNext/>
      <w:keepLines/>
      <w:spacing w:before="240" w:after="120"/>
      <w:outlineLvl w:val="4"/>
    </w:pPr>
    <w:rPr>
      <w:rFonts w:eastAsiaTheme="majorEastAsia" w:cstheme="majorBidi"/>
      <w:bCs/>
      <w:iCs/>
      <w:color w:val="404040" w:themeColor="text1" w:themeTint="BF"/>
    </w:rPr>
  </w:style>
  <w:style w:type="paragraph" w:styleId="Rubrik6">
    <w:name w:val="heading 6"/>
    <w:basedOn w:val="Normal"/>
    <w:next w:val="Normal"/>
    <w:link w:val="Rubrik6Char"/>
    <w:uiPriority w:val="9"/>
    <w:semiHidden/>
    <w:qFormat/>
    <w:rsid w:val="000E59AB"/>
    <w:pPr>
      <w:spacing w:before="200"/>
      <w:outlineLvl w:val="5"/>
    </w:pPr>
    <w:rPr>
      <w:rFonts w:asciiTheme="majorHAnsi" w:eastAsiaTheme="majorEastAsia" w:hAnsiTheme="majorHAnsi" w:cstheme="majorBidi"/>
      <w:color w:val="C27101" w:themeColor="accent3" w:themeShade="7F"/>
      <w:spacing w:val="10"/>
      <w:szCs w:val="24"/>
    </w:rPr>
  </w:style>
  <w:style w:type="paragraph" w:styleId="Rubrik7">
    <w:name w:val="heading 7"/>
    <w:basedOn w:val="Normal"/>
    <w:next w:val="Normal"/>
    <w:link w:val="Rubrik7Char"/>
    <w:uiPriority w:val="9"/>
    <w:semiHidden/>
    <w:qFormat/>
    <w:rsid w:val="000E59AB"/>
    <w:pPr>
      <w:spacing w:before="200"/>
      <w:outlineLvl w:val="6"/>
    </w:pPr>
    <w:rPr>
      <w:rFonts w:asciiTheme="majorHAnsi" w:eastAsiaTheme="majorEastAsia" w:hAnsiTheme="majorHAnsi" w:cstheme="majorBidi"/>
      <w:i/>
      <w:iCs/>
      <w:color w:val="C27101" w:themeColor="accent3" w:themeShade="7F"/>
      <w:spacing w:val="10"/>
      <w:szCs w:val="24"/>
    </w:rPr>
  </w:style>
  <w:style w:type="paragraph" w:styleId="Rubrik8">
    <w:name w:val="heading 8"/>
    <w:basedOn w:val="Normal"/>
    <w:next w:val="Normal"/>
    <w:link w:val="Rubrik8Char"/>
    <w:uiPriority w:val="9"/>
    <w:semiHidden/>
    <w:qFormat/>
    <w:rsid w:val="000E59AB"/>
    <w:pPr>
      <w:spacing w:before="200"/>
      <w:outlineLvl w:val="7"/>
    </w:pPr>
    <w:rPr>
      <w:rFonts w:asciiTheme="majorHAnsi" w:eastAsiaTheme="majorEastAsia" w:hAnsiTheme="majorHAnsi" w:cstheme="majorBidi"/>
      <w:color w:val="BC8CBF" w:themeColor="accent1"/>
      <w:spacing w:val="10"/>
    </w:rPr>
  </w:style>
  <w:style w:type="paragraph" w:styleId="Rubrik9">
    <w:name w:val="heading 9"/>
    <w:basedOn w:val="Normal"/>
    <w:next w:val="Normal"/>
    <w:link w:val="Rubrik9Char"/>
    <w:uiPriority w:val="9"/>
    <w:semiHidden/>
    <w:qFormat/>
    <w:rsid w:val="000E59AB"/>
    <w:pPr>
      <w:spacing w:before="200"/>
      <w:outlineLvl w:val="8"/>
    </w:pPr>
    <w:rPr>
      <w:rFonts w:asciiTheme="majorHAnsi" w:eastAsiaTheme="majorEastAsia" w:hAnsiTheme="majorHAnsi" w:cstheme="majorBidi"/>
      <w:i/>
      <w:iCs/>
      <w:color w:val="BC8CBF"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F788A"/>
    <w:rPr>
      <w:rFonts w:asciiTheme="majorHAnsi" w:eastAsiaTheme="majorEastAsia" w:hAnsiTheme="majorHAnsi" w:cstheme="majorBidi"/>
      <w:bCs/>
      <w:color w:val="000000" w:themeColor="text1"/>
      <w:sz w:val="36"/>
      <w:szCs w:val="28"/>
      <w:lang w:val="sv-SE"/>
    </w:rPr>
  </w:style>
  <w:style w:type="character" w:customStyle="1" w:styleId="Rubrik2Char">
    <w:name w:val="Rubrik 2 Char"/>
    <w:basedOn w:val="Standardstycketeckensnitt"/>
    <w:link w:val="Rubrik2"/>
    <w:uiPriority w:val="2"/>
    <w:rsid w:val="000F788A"/>
    <w:rPr>
      <w:rFonts w:asciiTheme="majorHAnsi" w:eastAsiaTheme="majorEastAsia" w:hAnsiTheme="majorHAnsi" w:cstheme="majorBidi"/>
      <w:sz w:val="28"/>
      <w:szCs w:val="28"/>
      <w:lang w:val="sv-SE"/>
    </w:rPr>
  </w:style>
  <w:style w:type="character" w:customStyle="1" w:styleId="Rubrik4Char">
    <w:name w:val="Rubrik 4 Char"/>
    <w:basedOn w:val="Standardstycketeckensnitt"/>
    <w:link w:val="Rubrik4"/>
    <w:uiPriority w:val="4"/>
    <w:rsid w:val="000F788A"/>
    <w:rPr>
      <w:rFonts w:eastAsiaTheme="majorEastAsia" w:cstheme="majorBidi"/>
      <w:b/>
      <w:bCs/>
      <w:color w:val="404040" w:themeColor="text1" w:themeTint="BF"/>
      <w:szCs w:val="24"/>
      <w:lang w:val="sv-SE"/>
    </w:rPr>
  </w:style>
  <w:style w:type="character" w:customStyle="1" w:styleId="Rubrik5Char">
    <w:name w:val="Rubrik 5 Char"/>
    <w:basedOn w:val="Standardstycketeckensnitt"/>
    <w:link w:val="Rubrik5"/>
    <w:uiPriority w:val="5"/>
    <w:semiHidden/>
    <w:rsid w:val="000F788A"/>
    <w:rPr>
      <w:rFonts w:eastAsiaTheme="majorEastAsia" w:cstheme="majorBidi"/>
      <w:bCs/>
      <w:iCs/>
      <w:color w:val="404040" w:themeColor="text1" w:themeTint="BF"/>
      <w:lang w:val="sv-SE"/>
    </w:rPr>
  </w:style>
  <w:style w:type="character" w:customStyle="1" w:styleId="Rubrik6Char">
    <w:name w:val="Rubrik 6 Char"/>
    <w:basedOn w:val="Standardstycketeckensnitt"/>
    <w:link w:val="Rubrik6"/>
    <w:uiPriority w:val="9"/>
    <w:semiHidden/>
    <w:rsid w:val="00F334D7"/>
    <w:rPr>
      <w:rFonts w:asciiTheme="majorHAnsi" w:eastAsiaTheme="majorEastAsia" w:hAnsiTheme="majorHAnsi" w:cstheme="majorBidi"/>
      <w:color w:val="C27101" w:themeColor="accent3" w:themeShade="7F"/>
      <w:spacing w:val="10"/>
      <w:sz w:val="20"/>
      <w:szCs w:val="24"/>
      <w:lang w:val="sv-SE"/>
    </w:rPr>
  </w:style>
  <w:style w:type="character" w:customStyle="1" w:styleId="Rubrik7Char">
    <w:name w:val="Rubrik 7 Char"/>
    <w:basedOn w:val="Standardstycketeckensnitt"/>
    <w:link w:val="Rubrik7"/>
    <w:uiPriority w:val="9"/>
    <w:semiHidden/>
    <w:rsid w:val="00F334D7"/>
    <w:rPr>
      <w:rFonts w:asciiTheme="majorHAnsi" w:eastAsiaTheme="majorEastAsia" w:hAnsiTheme="majorHAnsi" w:cstheme="majorBidi"/>
      <w:i/>
      <w:iCs/>
      <w:color w:val="C27101" w:themeColor="accent3" w:themeShade="7F"/>
      <w:spacing w:val="10"/>
      <w:sz w:val="20"/>
      <w:szCs w:val="24"/>
      <w:lang w:val="sv-SE"/>
    </w:rPr>
  </w:style>
  <w:style w:type="character" w:customStyle="1" w:styleId="Rubrik8Char">
    <w:name w:val="Rubrik 8 Char"/>
    <w:basedOn w:val="Standardstycketeckensnitt"/>
    <w:link w:val="Rubrik8"/>
    <w:uiPriority w:val="9"/>
    <w:semiHidden/>
    <w:rsid w:val="00F334D7"/>
    <w:rPr>
      <w:rFonts w:asciiTheme="majorHAnsi" w:eastAsiaTheme="majorEastAsia" w:hAnsiTheme="majorHAnsi" w:cstheme="majorBidi"/>
      <w:color w:val="BC8CBF" w:themeColor="accent1"/>
      <w:spacing w:val="10"/>
      <w:sz w:val="20"/>
      <w:lang w:val="sv-SE"/>
    </w:rPr>
  </w:style>
  <w:style w:type="character" w:customStyle="1" w:styleId="Rubrik9Char">
    <w:name w:val="Rubrik 9 Char"/>
    <w:basedOn w:val="Standardstycketeckensnitt"/>
    <w:link w:val="Rubrik9"/>
    <w:uiPriority w:val="9"/>
    <w:semiHidden/>
    <w:rsid w:val="00F334D7"/>
    <w:rPr>
      <w:rFonts w:asciiTheme="majorHAnsi" w:eastAsiaTheme="majorEastAsia" w:hAnsiTheme="majorHAnsi" w:cstheme="majorBidi"/>
      <w:i/>
      <w:iCs/>
      <w:color w:val="BC8CBF" w:themeColor="accent1"/>
      <w:spacing w:val="10"/>
      <w:sz w:val="20"/>
      <w:lang w:val="sv-SE"/>
    </w:rPr>
  </w:style>
  <w:style w:type="table" w:styleId="Tabellrutnt">
    <w:name w:val="Table Grid"/>
    <w:basedOn w:val="Normaltabell"/>
    <w:uiPriority w:val="1"/>
    <w:qFormat/>
    <w:rsid w:val="000E59AB"/>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semiHidden/>
    <w:rsid w:val="00C04939"/>
    <w:pPr>
      <w:tabs>
        <w:tab w:val="center" w:pos="4320"/>
        <w:tab w:val="right" w:pos="8640"/>
      </w:tabs>
      <w:spacing w:after="0"/>
      <w:ind w:left="-1134" w:right="-851"/>
    </w:pPr>
    <w:rPr>
      <w:rFonts w:ascii="Trebuchet MS" w:hAnsi="Trebuchet MS"/>
      <w:sz w:val="16"/>
    </w:rPr>
  </w:style>
  <w:style w:type="character" w:customStyle="1" w:styleId="SidfotChar">
    <w:name w:val="Sidfot Char"/>
    <w:basedOn w:val="Standardstycketeckensnitt"/>
    <w:link w:val="Sidfot"/>
    <w:semiHidden/>
    <w:rsid w:val="00C04939"/>
    <w:rPr>
      <w:rFonts w:ascii="Trebuchet MS" w:eastAsiaTheme="minorEastAsia" w:hAnsi="Trebuchet MS"/>
      <w:color w:val="000000" w:themeColor="text1"/>
      <w:sz w:val="16"/>
      <w:lang w:val="sv-SE"/>
    </w:rPr>
  </w:style>
  <w:style w:type="paragraph" w:styleId="Ingetavstnd">
    <w:name w:val="No Spacing"/>
    <w:basedOn w:val="Normal"/>
    <w:uiPriority w:val="1"/>
    <w:semiHidden/>
    <w:qFormat/>
    <w:rsid w:val="000E59AB"/>
  </w:style>
  <w:style w:type="paragraph" w:styleId="Avslutandetext">
    <w:name w:val="Closing"/>
    <w:basedOn w:val="Normal"/>
    <w:link w:val="AvslutandetextChar"/>
    <w:uiPriority w:val="7"/>
    <w:rsid w:val="000931EF"/>
    <w:pPr>
      <w:spacing w:before="480" w:after="960"/>
      <w:contextualSpacing/>
    </w:pPr>
  </w:style>
  <w:style w:type="character" w:customStyle="1" w:styleId="AvslutandetextChar">
    <w:name w:val="Avslutande text Char"/>
    <w:basedOn w:val="Standardstycketeckensnitt"/>
    <w:link w:val="Avslutandetext"/>
    <w:uiPriority w:val="7"/>
    <w:rsid w:val="000931EF"/>
    <w:rPr>
      <w:rFonts w:ascii="Georgia" w:eastAsiaTheme="minorEastAsia" w:hAnsi="Georgia"/>
      <w:color w:val="000000" w:themeColor="text1"/>
      <w:sz w:val="20"/>
      <w:lang w:val="sv-SE"/>
    </w:rPr>
  </w:style>
  <w:style w:type="paragraph" w:customStyle="1" w:styleId="Mottagarensadress">
    <w:name w:val="Mottagarens adress"/>
    <w:uiPriority w:val="5"/>
    <w:semiHidden/>
    <w:qFormat/>
    <w:rsid w:val="008D0DAD"/>
    <w:pPr>
      <w:spacing w:after="0"/>
      <w:ind w:left="5103" w:firstLine="142"/>
      <w:jc w:val="right"/>
    </w:pPr>
    <w:rPr>
      <w:rFonts w:eastAsiaTheme="minorEastAsia"/>
      <w:color w:val="000000" w:themeColor="text1"/>
      <w:sz w:val="20"/>
      <w:szCs w:val="24"/>
      <w:lang w:val="sv-SE"/>
    </w:rPr>
  </w:style>
  <w:style w:type="paragraph" w:customStyle="1" w:styleId="Avsndarensadress">
    <w:name w:val="Avsändarens adress"/>
    <w:basedOn w:val="Ingetavstnd"/>
    <w:uiPriority w:val="3"/>
    <w:semiHidden/>
    <w:qFormat/>
    <w:rsid w:val="00006EB8"/>
    <w:pPr>
      <w:spacing w:after="0"/>
      <w:jc w:val="right"/>
    </w:pPr>
    <w:rPr>
      <w:color w:val="auto"/>
      <w:szCs w:val="24"/>
    </w:rPr>
  </w:style>
  <w:style w:type="paragraph" w:styleId="Signatur">
    <w:name w:val="Signature"/>
    <w:link w:val="SignaturChar"/>
    <w:uiPriority w:val="8"/>
    <w:rsid w:val="000116AC"/>
    <w:pPr>
      <w:spacing w:before="120" w:after="320"/>
      <w:contextualSpacing/>
    </w:pPr>
    <w:rPr>
      <w:rFonts w:eastAsiaTheme="minorEastAsia"/>
      <w:i/>
      <w:color w:val="000000" w:themeColor="text1"/>
      <w:sz w:val="16"/>
      <w:szCs w:val="24"/>
      <w:lang w:val="sv-SE"/>
    </w:rPr>
  </w:style>
  <w:style w:type="character" w:customStyle="1" w:styleId="SignaturChar">
    <w:name w:val="Signatur Char"/>
    <w:basedOn w:val="Standardstycketeckensnitt"/>
    <w:link w:val="Signatur"/>
    <w:uiPriority w:val="8"/>
    <w:rsid w:val="000116AC"/>
    <w:rPr>
      <w:rFonts w:eastAsiaTheme="minorEastAsia"/>
      <w:i/>
      <w:color w:val="000000" w:themeColor="text1"/>
      <w:sz w:val="16"/>
      <w:szCs w:val="24"/>
      <w:lang w:val="sv-SE"/>
    </w:rPr>
  </w:style>
  <w:style w:type="paragraph" w:styleId="Ballongtext">
    <w:name w:val="Balloon Text"/>
    <w:basedOn w:val="Normal"/>
    <w:link w:val="BallongtextChar"/>
    <w:uiPriority w:val="99"/>
    <w:semiHidden/>
    <w:rsid w:val="000E59AB"/>
    <w:rPr>
      <w:rFonts w:hAnsi="Tahoma"/>
      <w:sz w:val="16"/>
      <w:szCs w:val="16"/>
    </w:rPr>
  </w:style>
  <w:style w:type="character" w:customStyle="1" w:styleId="BallongtextChar">
    <w:name w:val="Ballongtext Char"/>
    <w:basedOn w:val="Standardstycketeckensnitt"/>
    <w:link w:val="Ballongtext"/>
    <w:uiPriority w:val="99"/>
    <w:semiHidden/>
    <w:rsid w:val="00F334D7"/>
    <w:rPr>
      <w:rFonts w:ascii="Georgia" w:eastAsiaTheme="minorEastAsia" w:hAnsi="Tahoma"/>
      <w:color w:val="000000" w:themeColor="text1"/>
      <w:sz w:val="16"/>
      <w:szCs w:val="16"/>
      <w:lang w:val="sv-SE"/>
    </w:rPr>
  </w:style>
  <w:style w:type="paragraph" w:styleId="Datum">
    <w:name w:val="Date"/>
    <w:basedOn w:val="Sidhuvud"/>
    <w:next w:val="Normal"/>
    <w:link w:val="DatumChar"/>
    <w:uiPriority w:val="99"/>
    <w:semiHidden/>
    <w:rsid w:val="00403B4B"/>
    <w:pPr>
      <w:spacing w:before="20"/>
    </w:pPr>
  </w:style>
  <w:style w:type="character" w:customStyle="1" w:styleId="DatumChar">
    <w:name w:val="Datum Char"/>
    <w:basedOn w:val="Standardstycketeckensnitt"/>
    <w:link w:val="Datum"/>
    <w:uiPriority w:val="99"/>
    <w:semiHidden/>
    <w:rsid w:val="00403B4B"/>
    <w:rPr>
      <w:rFonts w:asciiTheme="majorHAnsi" w:eastAsiaTheme="minorEastAsia" w:hAnsiTheme="majorHAnsi"/>
      <w:color w:val="000000" w:themeColor="text1"/>
      <w:sz w:val="14"/>
      <w:szCs w:val="12"/>
      <w:lang w:val="sv-SE"/>
    </w:rPr>
  </w:style>
  <w:style w:type="paragraph" w:styleId="Sidhuvud">
    <w:name w:val="header"/>
    <w:basedOn w:val="Normal"/>
    <w:link w:val="SidhuvudChar"/>
    <w:uiPriority w:val="99"/>
    <w:semiHidden/>
    <w:qFormat/>
    <w:rsid w:val="00A15A07"/>
    <w:pPr>
      <w:widowControl w:val="0"/>
      <w:spacing w:after="0" w:line="240" w:lineRule="auto"/>
      <w:jc w:val="right"/>
    </w:pPr>
    <w:rPr>
      <w:rFonts w:asciiTheme="majorHAnsi" w:hAnsiTheme="majorHAnsi"/>
      <w:sz w:val="14"/>
      <w:szCs w:val="12"/>
    </w:rPr>
  </w:style>
  <w:style w:type="character" w:customStyle="1" w:styleId="SidhuvudChar">
    <w:name w:val="Sidhuvud Char"/>
    <w:basedOn w:val="Standardstycketeckensnitt"/>
    <w:link w:val="Sidhuvud"/>
    <w:uiPriority w:val="99"/>
    <w:semiHidden/>
    <w:rsid w:val="00A15A07"/>
    <w:rPr>
      <w:rFonts w:asciiTheme="majorHAnsi" w:eastAsiaTheme="minorEastAsia" w:hAnsiTheme="majorHAnsi"/>
      <w:color w:val="000000" w:themeColor="text1"/>
      <w:sz w:val="14"/>
      <w:szCs w:val="12"/>
      <w:lang w:val="sv-SE"/>
    </w:rPr>
  </w:style>
  <w:style w:type="character" w:styleId="Hyperlnk">
    <w:name w:val="Hyperlink"/>
    <w:basedOn w:val="Standardstycketeckensnitt"/>
    <w:uiPriority w:val="99"/>
    <w:semiHidden/>
    <w:rsid w:val="000E59AB"/>
    <w:rPr>
      <w:color w:val="0000FF" w:themeColor="hyperlink"/>
      <w:u w:val="single"/>
    </w:rPr>
  </w:style>
  <w:style w:type="paragraph" w:styleId="Punktlista">
    <w:name w:val="List Bullet"/>
    <w:basedOn w:val="Normal"/>
    <w:uiPriority w:val="6"/>
    <w:qFormat/>
    <w:rsid w:val="00141F38"/>
    <w:pPr>
      <w:numPr>
        <w:numId w:val="17"/>
      </w:numPr>
      <w:contextualSpacing/>
    </w:pPr>
  </w:style>
  <w:style w:type="paragraph" w:styleId="Punktlista2">
    <w:name w:val="List Bullet 2"/>
    <w:basedOn w:val="Normal"/>
    <w:uiPriority w:val="37"/>
    <w:semiHidden/>
    <w:qFormat/>
    <w:rsid w:val="000E59AB"/>
    <w:pPr>
      <w:numPr>
        <w:numId w:val="12"/>
      </w:numPr>
    </w:pPr>
  </w:style>
  <w:style w:type="paragraph" w:styleId="Punktlista3">
    <w:name w:val="List Bullet 3"/>
    <w:basedOn w:val="Normal"/>
    <w:uiPriority w:val="37"/>
    <w:semiHidden/>
    <w:qFormat/>
    <w:rsid w:val="000E59AB"/>
    <w:pPr>
      <w:numPr>
        <w:numId w:val="13"/>
      </w:numPr>
    </w:pPr>
  </w:style>
  <w:style w:type="paragraph" w:styleId="Punktlista4">
    <w:name w:val="List Bullet 4"/>
    <w:basedOn w:val="Normal"/>
    <w:uiPriority w:val="37"/>
    <w:semiHidden/>
    <w:qFormat/>
    <w:rsid w:val="000E59AB"/>
    <w:pPr>
      <w:numPr>
        <w:numId w:val="14"/>
      </w:numPr>
    </w:pPr>
  </w:style>
  <w:style w:type="paragraph" w:styleId="Punktlista5">
    <w:name w:val="List Bullet 5"/>
    <w:basedOn w:val="Normal"/>
    <w:uiPriority w:val="37"/>
    <w:semiHidden/>
    <w:qFormat/>
    <w:rsid w:val="000E59AB"/>
    <w:pPr>
      <w:numPr>
        <w:numId w:val="15"/>
      </w:numPr>
    </w:pPr>
  </w:style>
  <w:style w:type="paragraph" w:styleId="Innehll1">
    <w:name w:val="toc 1"/>
    <w:basedOn w:val="Normal"/>
    <w:next w:val="Normal"/>
    <w:uiPriority w:val="39"/>
    <w:semiHidden/>
    <w:qFormat/>
    <w:rsid w:val="00397BDE"/>
    <w:pPr>
      <w:tabs>
        <w:tab w:val="right" w:leader="dot" w:pos="7938"/>
      </w:tabs>
      <w:spacing w:after="40"/>
      <w:ind w:right="284"/>
    </w:pPr>
    <w:rPr>
      <w:rFonts w:asciiTheme="majorHAnsi" w:hAnsiTheme="majorHAnsi"/>
      <w:noProof/>
      <w:color w:val="auto"/>
    </w:rPr>
  </w:style>
  <w:style w:type="paragraph" w:styleId="Innehll2">
    <w:name w:val="toc 2"/>
    <w:basedOn w:val="Normal"/>
    <w:next w:val="Normal"/>
    <w:uiPriority w:val="39"/>
    <w:semiHidden/>
    <w:qFormat/>
    <w:rsid w:val="00397BDE"/>
    <w:pPr>
      <w:tabs>
        <w:tab w:val="right" w:leader="dot" w:pos="7938"/>
      </w:tabs>
      <w:spacing w:after="40"/>
      <w:ind w:left="215" w:right="284"/>
    </w:pPr>
    <w:rPr>
      <w:rFonts w:asciiTheme="majorHAnsi" w:hAnsiTheme="majorHAnsi"/>
      <w:noProof/>
    </w:rPr>
  </w:style>
  <w:style w:type="paragraph" w:styleId="Innehll3">
    <w:name w:val="toc 3"/>
    <w:basedOn w:val="Normal"/>
    <w:next w:val="Normal"/>
    <w:uiPriority w:val="39"/>
    <w:semiHidden/>
    <w:qFormat/>
    <w:rsid w:val="00397BDE"/>
    <w:pPr>
      <w:tabs>
        <w:tab w:val="right" w:leader="dot" w:pos="7938"/>
      </w:tabs>
      <w:spacing w:after="40"/>
      <w:ind w:left="448" w:right="284"/>
    </w:pPr>
    <w:rPr>
      <w:rFonts w:asciiTheme="majorHAnsi" w:hAnsiTheme="majorHAnsi"/>
      <w:noProof/>
    </w:rPr>
  </w:style>
  <w:style w:type="paragraph" w:styleId="Innehll4">
    <w:name w:val="toc 4"/>
    <w:basedOn w:val="Normal"/>
    <w:next w:val="Normal"/>
    <w:autoRedefine/>
    <w:uiPriority w:val="99"/>
    <w:semiHidden/>
    <w:qFormat/>
    <w:rsid w:val="000E59AB"/>
    <w:pPr>
      <w:tabs>
        <w:tab w:val="right" w:leader="dot" w:pos="8630"/>
      </w:tabs>
      <w:spacing w:after="40"/>
      <w:ind w:left="662"/>
    </w:pPr>
    <w:rPr>
      <w:smallCaps/>
      <w:noProof/>
    </w:rPr>
  </w:style>
  <w:style w:type="paragraph" w:styleId="Innehll5">
    <w:name w:val="toc 5"/>
    <w:basedOn w:val="Normal"/>
    <w:next w:val="Normal"/>
    <w:autoRedefine/>
    <w:uiPriority w:val="99"/>
    <w:semiHidden/>
    <w:qFormat/>
    <w:rsid w:val="000E59AB"/>
    <w:pPr>
      <w:tabs>
        <w:tab w:val="right" w:leader="dot" w:pos="8630"/>
      </w:tabs>
      <w:spacing w:after="40"/>
      <w:ind w:left="878"/>
    </w:pPr>
    <w:rPr>
      <w:smallCaps/>
      <w:noProof/>
    </w:rPr>
  </w:style>
  <w:style w:type="paragraph" w:styleId="Innehll6">
    <w:name w:val="toc 6"/>
    <w:basedOn w:val="Normal"/>
    <w:next w:val="Normal"/>
    <w:autoRedefine/>
    <w:uiPriority w:val="99"/>
    <w:semiHidden/>
    <w:qFormat/>
    <w:rsid w:val="000E59AB"/>
    <w:pPr>
      <w:tabs>
        <w:tab w:val="right" w:leader="dot" w:pos="8630"/>
      </w:tabs>
      <w:spacing w:after="40"/>
      <w:ind w:left="1094"/>
    </w:pPr>
    <w:rPr>
      <w:smallCaps/>
      <w:noProof/>
    </w:rPr>
  </w:style>
  <w:style w:type="paragraph" w:styleId="Innehll7">
    <w:name w:val="toc 7"/>
    <w:basedOn w:val="Normal"/>
    <w:next w:val="Normal"/>
    <w:autoRedefine/>
    <w:uiPriority w:val="99"/>
    <w:semiHidden/>
    <w:qFormat/>
    <w:rsid w:val="000E59AB"/>
    <w:pPr>
      <w:tabs>
        <w:tab w:val="right" w:leader="dot" w:pos="8630"/>
      </w:tabs>
      <w:spacing w:after="40"/>
      <w:ind w:left="1325"/>
    </w:pPr>
    <w:rPr>
      <w:smallCaps/>
      <w:noProof/>
    </w:rPr>
  </w:style>
  <w:style w:type="paragraph" w:styleId="Innehll8">
    <w:name w:val="toc 8"/>
    <w:basedOn w:val="Normal"/>
    <w:next w:val="Normal"/>
    <w:autoRedefine/>
    <w:uiPriority w:val="99"/>
    <w:semiHidden/>
    <w:qFormat/>
    <w:rsid w:val="000E59AB"/>
    <w:pPr>
      <w:tabs>
        <w:tab w:val="right" w:leader="dot" w:pos="8630"/>
      </w:tabs>
      <w:spacing w:after="40"/>
      <w:ind w:left="1540"/>
    </w:pPr>
    <w:rPr>
      <w:smallCaps/>
      <w:noProof/>
    </w:rPr>
  </w:style>
  <w:style w:type="paragraph" w:styleId="Innehll9">
    <w:name w:val="toc 9"/>
    <w:basedOn w:val="Normal"/>
    <w:next w:val="Normal"/>
    <w:autoRedefine/>
    <w:uiPriority w:val="99"/>
    <w:semiHidden/>
    <w:qFormat/>
    <w:rsid w:val="000E59AB"/>
    <w:pPr>
      <w:tabs>
        <w:tab w:val="right" w:leader="dot" w:pos="8630"/>
      </w:tabs>
      <w:spacing w:after="40"/>
      <w:ind w:left="1760"/>
    </w:pPr>
    <w:rPr>
      <w:smallCaps/>
      <w:noProof/>
    </w:rPr>
  </w:style>
  <w:style w:type="paragraph" w:customStyle="1" w:styleId="Datumtext">
    <w:name w:val="Datumtext"/>
    <w:basedOn w:val="Normal"/>
    <w:uiPriority w:val="35"/>
    <w:semiHidden/>
    <w:rsid w:val="000E59AB"/>
    <w:pPr>
      <w:spacing w:before="720" w:after="200"/>
      <w:contextualSpacing/>
    </w:pPr>
  </w:style>
  <w:style w:type="character" w:styleId="Platshllartext">
    <w:name w:val="Placeholder Text"/>
    <w:basedOn w:val="Standardstycketeckensnitt"/>
    <w:uiPriority w:val="99"/>
    <w:semiHidden/>
    <w:rsid w:val="000E59AB"/>
    <w:rPr>
      <w:color w:val="808080"/>
    </w:rPr>
  </w:style>
  <w:style w:type="character" w:styleId="Sidnummer">
    <w:name w:val="page number"/>
    <w:basedOn w:val="Standardstycketeckensnitt"/>
    <w:semiHidden/>
    <w:rsid w:val="006D2EEB"/>
  </w:style>
  <w:style w:type="character" w:styleId="AnvndHyperlnk">
    <w:name w:val="FollowedHyperlink"/>
    <w:basedOn w:val="Standardstycketeckensnitt"/>
    <w:uiPriority w:val="99"/>
    <w:semiHidden/>
    <w:rsid w:val="00C450E3"/>
    <w:rPr>
      <w:color w:val="800080" w:themeColor="followedHyperlink"/>
      <w:u w:val="single"/>
    </w:rPr>
  </w:style>
  <w:style w:type="paragraph" w:customStyle="1" w:styleId="Nummerlista">
    <w:name w:val="Nummerlista"/>
    <w:basedOn w:val="Normal"/>
    <w:qFormat/>
    <w:rsid w:val="00EB70C9"/>
    <w:pPr>
      <w:numPr>
        <w:numId w:val="23"/>
      </w:numPr>
      <w:ind w:left="357" w:hanging="357"/>
      <w:contextualSpacing/>
    </w:pPr>
  </w:style>
  <w:style w:type="paragraph" w:customStyle="1" w:styleId="Orubrik">
    <w:name w:val="Orubrik"/>
    <w:basedOn w:val="Normal"/>
    <w:next w:val="Brdtext"/>
    <w:semiHidden/>
    <w:qFormat/>
    <w:rsid w:val="00397BDE"/>
    <w:pPr>
      <w:keepNext/>
      <w:spacing w:before="480" w:after="120"/>
    </w:pPr>
    <w:rPr>
      <w:rFonts w:asciiTheme="majorHAnsi" w:hAnsiTheme="majorHAnsi"/>
      <w:sz w:val="36"/>
    </w:rPr>
  </w:style>
  <w:style w:type="paragraph" w:styleId="Brdtext">
    <w:name w:val="Body Text"/>
    <w:basedOn w:val="Normal"/>
    <w:link w:val="BrdtextChar"/>
    <w:semiHidden/>
    <w:rsid w:val="00397BDE"/>
    <w:pPr>
      <w:spacing w:after="120"/>
    </w:pPr>
  </w:style>
  <w:style w:type="character" w:customStyle="1" w:styleId="BrdtextChar">
    <w:name w:val="Brödtext Char"/>
    <w:basedOn w:val="Standardstycketeckensnitt"/>
    <w:link w:val="Brdtext"/>
    <w:semiHidden/>
    <w:rsid w:val="00397BDE"/>
    <w:rPr>
      <w:rFonts w:eastAsiaTheme="minorEastAsia"/>
      <w:color w:val="000000" w:themeColor="text1"/>
      <w:lang w:val="sv-SE"/>
    </w:rPr>
  </w:style>
  <w:style w:type="paragraph" w:customStyle="1" w:styleId="Titel">
    <w:name w:val="Titel"/>
    <w:basedOn w:val="Normal"/>
    <w:next w:val="Normal"/>
    <w:qFormat/>
    <w:rsid w:val="000F788A"/>
    <w:pPr>
      <w:spacing w:before="480" w:after="120"/>
    </w:pPr>
    <w:rPr>
      <w:rFonts w:asciiTheme="majorHAnsi" w:hAnsiTheme="majorHAnsi"/>
      <w:b/>
      <w:sz w:val="40"/>
    </w:rPr>
  </w:style>
  <w:style w:type="paragraph" w:customStyle="1" w:styleId="Instruktionstext">
    <w:name w:val="Instruktionstext"/>
    <w:basedOn w:val="Normal"/>
    <w:semiHidden/>
    <w:qFormat/>
    <w:rsid w:val="00F6334C"/>
    <w:rPr>
      <w:i/>
      <w:color w:val="595959" w:themeColor="text1" w:themeTint="A6"/>
      <w:sz w:val="20"/>
      <w:szCs w:val="20"/>
    </w:rPr>
  </w:style>
  <w:style w:type="paragraph" w:styleId="Liststycke">
    <w:name w:val="List Paragraph"/>
    <w:basedOn w:val="Normal"/>
    <w:semiHidden/>
    <w:rsid w:val="006F5B01"/>
    <w:pPr>
      <w:ind w:left="720"/>
      <w:contextualSpacing/>
    </w:pPr>
  </w:style>
  <w:style w:type="character" w:customStyle="1" w:styleId="Rubrik3Char">
    <w:name w:val="Rubrik 3 Char"/>
    <w:basedOn w:val="Standardstycketeckensnitt"/>
    <w:link w:val="Rubrik3"/>
    <w:uiPriority w:val="3"/>
    <w:rsid w:val="00FD3025"/>
    <w:rPr>
      <w:rFonts w:asciiTheme="majorHAnsi" w:eastAsiaTheme="majorEastAsia" w:hAnsiTheme="majorHAnsi" w:cstheme="majorBidi"/>
      <w:bCs/>
      <w:color w:val="000000" w:themeColor="text1"/>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Normal Indent" w:semiHidden="1"/>
    <w:lsdException w:name="footnote text" w:semiHidden="1"/>
    <w:lsdException w:name="annotation text" w:semiHidden="1"/>
    <w:lsdException w:name="header" w:uiPriority="99" w:qFormat="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6" w:qFormat="1"/>
    <w:lsdException w:name="List 2" w:semiHidden="1"/>
    <w:lsdException w:name="List 3" w:semiHidden="1"/>
    <w:lsdException w:name="List 4" w:semiHidden="1"/>
    <w:lsdException w:name="List 5" w:semiHidden="1"/>
    <w:lsdException w:name="List Number 2" w:semiHidden="1"/>
    <w:lsdException w:name="List Number 3" w:semiHidden="1"/>
    <w:lsdException w:name="List Number 4" w:semiHidden="1"/>
    <w:lsdException w:name="List Number 5" w:semiHidden="1"/>
    <w:lsdException w:name="Title" w:semiHidden="1"/>
    <w:lsdException w:name="Closing" w:uiPriority="7"/>
    <w:lsdException w:name="Signature" w:uiPriority="8"/>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99"/>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qFormat/>
    <w:rsid w:val="008B35C7"/>
    <w:pPr>
      <w:spacing w:after="160" w:line="288" w:lineRule="auto"/>
    </w:pPr>
    <w:rPr>
      <w:rFonts w:eastAsiaTheme="minorEastAsia"/>
      <w:color w:val="000000" w:themeColor="text1"/>
      <w:lang w:val="sv-SE"/>
    </w:rPr>
  </w:style>
  <w:style w:type="paragraph" w:styleId="Rubrik1">
    <w:name w:val="heading 1"/>
    <w:basedOn w:val="Normal"/>
    <w:next w:val="Normal"/>
    <w:link w:val="Rubrik1Char"/>
    <w:uiPriority w:val="1"/>
    <w:qFormat/>
    <w:rsid w:val="000F788A"/>
    <w:pPr>
      <w:keepNext/>
      <w:keepLines/>
      <w:spacing w:before="480" w:after="120"/>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2"/>
    <w:qFormat/>
    <w:rsid w:val="000F788A"/>
    <w:pPr>
      <w:keepNext/>
      <w:keepLines/>
      <w:spacing w:before="240" w:after="120"/>
      <w:outlineLvl w:val="1"/>
    </w:pPr>
    <w:rPr>
      <w:rFonts w:asciiTheme="majorHAnsi" w:eastAsiaTheme="majorEastAsia" w:hAnsiTheme="majorHAnsi" w:cstheme="majorBidi"/>
      <w:color w:val="auto"/>
      <w:sz w:val="28"/>
      <w:szCs w:val="28"/>
    </w:rPr>
  </w:style>
  <w:style w:type="paragraph" w:styleId="Rubrik3">
    <w:name w:val="heading 3"/>
    <w:basedOn w:val="Normal"/>
    <w:next w:val="Normal"/>
    <w:link w:val="Rubrik3Char"/>
    <w:uiPriority w:val="3"/>
    <w:qFormat/>
    <w:rsid w:val="000F788A"/>
    <w:pPr>
      <w:keepNext/>
      <w:keepLines/>
      <w:spacing w:before="240" w:after="120"/>
      <w:outlineLvl w:val="2"/>
    </w:pPr>
    <w:rPr>
      <w:rFonts w:asciiTheme="majorHAnsi" w:eastAsiaTheme="majorEastAsia" w:hAnsiTheme="majorHAnsi" w:cstheme="majorBidi"/>
      <w:bCs/>
      <w:sz w:val="24"/>
      <w:szCs w:val="24"/>
    </w:rPr>
  </w:style>
  <w:style w:type="paragraph" w:styleId="Rubrik4">
    <w:name w:val="heading 4"/>
    <w:basedOn w:val="Normal"/>
    <w:next w:val="Normal"/>
    <w:link w:val="Rubrik4Char"/>
    <w:uiPriority w:val="4"/>
    <w:qFormat/>
    <w:rsid w:val="000F788A"/>
    <w:pPr>
      <w:keepNext/>
      <w:keepLines/>
      <w:spacing w:before="240" w:after="120"/>
      <w:outlineLvl w:val="3"/>
    </w:pPr>
    <w:rPr>
      <w:rFonts w:eastAsiaTheme="majorEastAsia" w:cstheme="majorBidi"/>
      <w:b/>
      <w:bCs/>
      <w:color w:val="404040" w:themeColor="text1" w:themeTint="BF"/>
      <w:szCs w:val="24"/>
    </w:rPr>
  </w:style>
  <w:style w:type="paragraph" w:styleId="Rubrik5">
    <w:name w:val="heading 5"/>
    <w:basedOn w:val="Normal"/>
    <w:next w:val="Normal"/>
    <w:link w:val="Rubrik5Char"/>
    <w:uiPriority w:val="5"/>
    <w:semiHidden/>
    <w:qFormat/>
    <w:rsid w:val="000F788A"/>
    <w:pPr>
      <w:keepNext/>
      <w:keepLines/>
      <w:spacing w:before="240" w:after="120"/>
      <w:outlineLvl w:val="4"/>
    </w:pPr>
    <w:rPr>
      <w:rFonts w:eastAsiaTheme="majorEastAsia" w:cstheme="majorBidi"/>
      <w:bCs/>
      <w:iCs/>
      <w:color w:val="404040" w:themeColor="text1" w:themeTint="BF"/>
    </w:rPr>
  </w:style>
  <w:style w:type="paragraph" w:styleId="Rubrik6">
    <w:name w:val="heading 6"/>
    <w:basedOn w:val="Normal"/>
    <w:next w:val="Normal"/>
    <w:link w:val="Rubrik6Char"/>
    <w:uiPriority w:val="9"/>
    <w:semiHidden/>
    <w:qFormat/>
    <w:rsid w:val="000E59AB"/>
    <w:pPr>
      <w:spacing w:before="200"/>
      <w:outlineLvl w:val="5"/>
    </w:pPr>
    <w:rPr>
      <w:rFonts w:asciiTheme="majorHAnsi" w:eastAsiaTheme="majorEastAsia" w:hAnsiTheme="majorHAnsi" w:cstheme="majorBidi"/>
      <w:color w:val="C27101" w:themeColor="accent3" w:themeShade="7F"/>
      <w:spacing w:val="10"/>
      <w:szCs w:val="24"/>
    </w:rPr>
  </w:style>
  <w:style w:type="paragraph" w:styleId="Rubrik7">
    <w:name w:val="heading 7"/>
    <w:basedOn w:val="Normal"/>
    <w:next w:val="Normal"/>
    <w:link w:val="Rubrik7Char"/>
    <w:uiPriority w:val="9"/>
    <w:semiHidden/>
    <w:qFormat/>
    <w:rsid w:val="000E59AB"/>
    <w:pPr>
      <w:spacing w:before="200"/>
      <w:outlineLvl w:val="6"/>
    </w:pPr>
    <w:rPr>
      <w:rFonts w:asciiTheme="majorHAnsi" w:eastAsiaTheme="majorEastAsia" w:hAnsiTheme="majorHAnsi" w:cstheme="majorBidi"/>
      <w:i/>
      <w:iCs/>
      <w:color w:val="C27101" w:themeColor="accent3" w:themeShade="7F"/>
      <w:spacing w:val="10"/>
      <w:szCs w:val="24"/>
    </w:rPr>
  </w:style>
  <w:style w:type="paragraph" w:styleId="Rubrik8">
    <w:name w:val="heading 8"/>
    <w:basedOn w:val="Normal"/>
    <w:next w:val="Normal"/>
    <w:link w:val="Rubrik8Char"/>
    <w:uiPriority w:val="9"/>
    <w:semiHidden/>
    <w:qFormat/>
    <w:rsid w:val="000E59AB"/>
    <w:pPr>
      <w:spacing w:before="200"/>
      <w:outlineLvl w:val="7"/>
    </w:pPr>
    <w:rPr>
      <w:rFonts w:asciiTheme="majorHAnsi" w:eastAsiaTheme="majorEastAsia" w:hAnsiTheme="majorHAnsi" w:cstheme="majorBidi"/>
      <w:color w:val="BC8CBF" w:themeColor="accent1"/>
      <w:spacing w:val="10"/>
    </w:rPr>
  </w:style>
  <w:style w:type="paragraph" w:styleId="Rubrik9">
    <w:name w:val="heading 9"/>
    <w:basedOn w:val="Normal"/>
    <w:next w:val="Normal"/>
    <w:link w:val="Rubrik9Char"/>
    <w:uiPriority w:val="9"/>
    <w:semiHidden/>
    <w:qFormat/>
    <w:rsid w:val="000E59AB"/>
    <w:pPr>
      <w:spacing w:before="200"/>
      <w:outlineLvl w:val="8"/>
    </w:pPr>
    <w:rPr>
      <w:rFonts w:asciiTheme="majorHAnsi" w:eastAsiaTheme="majorEastAsia" w:hAnsiTheme="majorHAnsi" w:cstheme="majorBidi"/>
      <w:i/>
      <w:iCs/>
      <w:color w:val="BC8CBF"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F788A"/>
    <w:rPr>
      <w:rFonts w:asciiTheme="majorHAnsi" w:eastAsiaTheme="majorEastAsia" w:hAnsiTheme="majorHAnsi" w:cstheme="majorBidi"/>
      <w:bCs/>
      <w:color w:val="000000" w:themeColor="text1"/>
      <w:sz w:val="36"/>
      <w:szCs w:val="28"/>
      <w:lang w:val="sv-SE"/>
    </w:rPr>
  </w:style>
  <w:style w:type="character" w:customStyle="1" w:styleId="Rubrik2Char">
    <w:name w:val="Rubrik 2 Char"/>
    <w:basedOn w:val="Standardstycketeckensnitt"/>
    <w:link w:val="Rubrik2"/>
    <w:uiPriority w:val="2"/>
    <w:rsid w:val="000F788A"/>
    <w:rPr>
      <w:rFonts w:asciiTheme="majorHAnsi" w:eastAsiaTheme="majorEastAsia" w:hAnsiTheme="majorHAnsi" w:cstheme="majorBidi"/>
      <w:sz w:val="28"/>
      <w:szCs w:val="28"/>
      <w:lang w:val="sv-SE"/>
    </w:rPr>
  </w:style>
  <w:style w:type="character" w:customStyle="1" w:styleId="Rubrik4Char">
    <w:name w:val="Rubrik 4 Char"/>
    <w:basedOn w:val="Standardstycketeckensnitt"/>
    <w:link w:val="Rubrik4"/>
    <w:uiPriority w:val="4"/>
    <w:rsid w:val="000F788A"/>
    <w:rPr>
      <w:rFonts w:eastAsiaTheme="majorEastAsia" w:cstheme="majorBidi"/>
      <w:b/>
      <w:bCs/>
      <w:color w:val="404040" w:themeColor="text1" w:themeTint="BF"/>
      <w:szCs w:val="24"/>
      <w:lang w:val="sv-SE"/>
    </w:rPr>
  </w:style>
  <w:style w:type="character" w:customStyle="1" w:styleId="Rubrik5Char">
    <w:name w:val="Rubrik 5 Char"/>
    <w:basedOn w:val="Standardstycketeckensnitt"/>
    <w:link w:val="Rubrik5"/>
    <w:uiPriority w:val="5"/>
    <w:semiHidden/>
    <w:rsid w:val="000F788A"/>
    <w:rPr>
      <w:rFonts w:eastAsiaTheme="majorEastAsia" w:cstheme="majorBidi"/>
      <w:bCs/>
      <w:iCs/>
      <w:color w:val="404040" w:themeColor="text1" w:themeTint="BF"/>
      <w:lang w:val="sv-SE"/>
    </w:rPr>
  </w:style>
  <w:style w:type="character" w:customStyle="1" w:styleId="Rubrik6Char">
    <w:name w:val="Rubrik 6 Char"/>
    <w:basedOn w:val="Standardstycketeckensnitt"/>
    <w:link w:val="Rubrik6"/>
    <w:uiPriority w:val="9"/>
    <w:semiHidden/>
    <w:rsid w:val="00F334D7"/>
    <w:rPr>
      <w:rFonts w:asciiTheme="majorHAnsi" w:eastAsiaTheme="majorEastAsia" w:hAnsiTheme="majorHAnsi" w:cstheme="majorBidi"/>
      <w:color w:val="C27101" w:themeColor="accent3" w:themeShade="7F"/>
      <w:spacing w:val="10"/>
      <w:sz w:val="20"/>
      <w:szCs w:val="24"/>
      <w:lang w:val="sv-SE"/>
    </w:rPr>
  </w:style>
  <w:style w:type="character" w:customStyle="1" w:styleId="Rubrik7Char">
    <w:name w:val="Rubrik 7 Char"/>
    <w:basedOn w:val="Standardstycketeckensnitt"/>
    <w:link w:val="Rubrik7"/>
    <w:uiPriority w:val="9"/>
    <w:semiHidden/>
    <w:rsid w:val="00F334D7"/>
    <w:rPr>
      <w:rFonts w:asciiTheme="majorHAnsi" w:eastAsiaTheme="majorEastAsia" w:hAnsiTheme="majorHAnsi" w:cstheme="majorBidi"/>
      <w:i/>
      <w:iCs/>
      <w:color w:val="C27101" w:themeColor="accent3" w:themeShade="7F"/>
      <w:spacing w:val="10"/>
      <w:sz w:val="20"/>
      <w:szCs w:val="24"/>
      <w:lang w:val="sv-SE"/>
    </w:rPr>
  </w:style>
  <w:style w:type="character" w:customStyle="1" w:styleId="Rubrik8Char">
    <w:name w:val="Rubrik 8 Char"/>
    <w:basedOn w:val="Standardstycketeckensnitt"/>
    <w:link w:val="Rubrik8"/>
    <w:uiPriority w:val="9"/>
    <w:semiHidden/>
    <w:rsid w:val="00F334D7"/>
    <w:rPr>
      <w:rFonts w:asciiTheme="majorHAnsi" w:eastAsiaTheme="majorEastAsia" w:hAnsiTheme="majorHAnsi" w:cstheme="majorBidi"/>
      <w:color w:val="BC8CBF" w:themeColor="accent1"/>
      <w:spacing w:val="10"/>
      <w:sz w:val="20"/>
      <w:lang w:val="sv-SE"/>
    </w:rPr>
  </w:style>
  <w:style w:type="character" w:customStyle="1" w:styleId="Rubrik9Char">
    <w:name w:val="Rubrik 9 Char"/>
    <w:basedOn w:val="Standardstycketeckensnitt"/>
    <w:link w:val="Rubrik9"/>
    <w:uiPriority w:val="9"/>
    <w:semiHidden/>
    <w:rsid w:val="00F334D7"/>
    <w:rPr>
      <w:rFonts w:asciiTheme="majorHAnsi" w:eastAsiaTheme="majorEastAsia" w:hAnsiTheme="majorHAnsi" w:cstheme="majorBidi"/>
      <w:i/>
      <w:iCs/>
      <w:color w:val="BC8CBF" w:themeColor="accent1"/>
      <w:spacing w:val="10"/>
      <w:sz w:val="20"/>
      <w:lang w:val="sv-SE"/>
    </w:rPr>
  </w:style>
  <w:style w:type="table" w:styleId="Tabellrutnt">
    <w:name w:val="Table Grid"/>
    <w:basedOn w:val="Normaltabell"/>
    <w:uiPriority w:val="1"/>
    <w:qFormat/>
    <w:rsid w:val="000E59AB"/>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semiHidden/>
    <w:rsid w:val="00C04939"/>
    <w:pPr>
      <w:tabs>
        <w:tab w:val="center" w:pos="4320"/>
        <w:tab w:val="right" w:pos="8640"/>
      </w:tabs>
      <w:spacing w:after="0"/>
      <w:ind w:left="-1134" w:right="-851"/>
    </w:pPr>
    <w:rPr>
      <w:rFonts w:ascii="Trebuchet MS" w:hAnsi="Trebuchet MS"/>
      <w:sz w:val="16"/>
    </w:rPr>
  </w:style>
  <w:style w:type="character" w:customStyle="1" w:styleId="SidfotChar">
    <w:name w:val="Sidfot Char"/>
    <w:basedOn w:val="Standardstycketeckensnitt"/>
    <w:link w:val="Sidfot"/>
    <w:semiHidden/>
    <w:rsid w:val="00C04939"/>
    <w:rPr>
      <w:rFonts w:ascii="Trebuchet MS" w:eastAsiaTheme="minorEastAsia" w:hAnsi="Trebuchet MS"/>
      <w:color w:val="000000" w:themeColor="text1"/>
      <w:sz w:val="16"/>
      <w:lang w:val="sv-SE"/>
    </w:rPr>
  </w:style>
  <w:style w:type="paragraph" w:styleId="Ingetavstnd">
    <w:name w:val="No Spacing"/>
    <w:basedOn w:val="Normal"/>
    <w:uiPriority w:val="1"/>
    <w:semiHidden/>
    <w:qFormat/>
    <w:rsid w:val="000E59AB"/>
  </w:style>
  <w:style w:type="paragraph" w:styleId="Avslutandetext">
    <w:name w:val="Closing"/>
    <w:basedOn w:val="Normal"/>
    <w:link w:val="AvslutandetextChar"/>
    <w:uiPriority w:val="7"/>
    <w:rsid w:val="000931EF"/>
    <w:pPr>
      <w:spacing w:before="480" w:after="960"/>
      <w:contextualSpacing/>
    </w:pPr>
  </w:style>
  <w:style w:type="character" w:customStyle="1" w:styleId="AvslutandetextChar">
    <w:name w:val="Avslutande text Char"/>
    <w:basedOn w:val="Standardstycketeckensnitt"/>
    <w:link w:val="Avslutandetext"/>
    <w:uiPriority w:val="7"/>
    <w:rsid w:val="000931EF"/>
    <w:rPr>
      <w:rFonts w:ascii="Georgia" w:eastAsiaTheme="minorEastAsia" w:hAnsi="Georgia"/>
      <w:color w:val="000000" w:themeColor="text1"/>
      <w:sz w:val="20"/>
      <w:lang w:val="sv-SE"/>
    </w:rPr>
  </w:style>
  <w:style w:type="paragraph" w:customStyle="1" w:styleId="Mottagarensadress">
    <w:name w:val="Mottagarens adress"/>
    <w:uiPriority w:val="5"/>
    <w:semiHidden/>
    <w:qFormat/>
    <w:rsid w:val="008D0DAD"/>
    <w:pPr>
      <w:spacing w:after="0"/>
      <w:ind w:left="5103" w:firstLine="142"/>
      <w:jc w:val="right"/>
    </w:pPr>
    <w:rPr>
      <w:rFonts w:eastAsiaTheme="minorEastAsia"/>
      <w:color w:val="000000" w:themeColor="text1"/>
      <w:sz w:val="20"/>
      <w:szCs w:val="24"/>
      <w:lang w:val="sv-SE"/>
    </w:rPr>
  </w:style>
  <w:style w:type="paragraph" w:customStyle="1" w:styleId="Avsndarensadress">
    <w:name w:val="Avsändarens adress"/>
    <w:basedOn w:val="Ingetavstnd"/>
    <w:uiPriority w:val="3"/>
    <w:semiHidden/>
    <w:qFormat/>
    <w:rsid w:val="00006EB8"/>
    <w:pPr>
      <w:spacing w:after="0"/>
      <w:jc w:val="right"/>
    </w:pPr>
    <w:rPr>
      <w:color w:val="auto"/>
      <w:szCs w:val="24"/>
    </w:rPr>
  </w:style>
  <w:style w:type="paragraph" w:styleId="Signatur">
    <w:name w:val="Signature"/>
    <w:link w:val="SignaturChar"/>
    <w:uiPriority w:val="8"/>
    <w:rsid w:val="000116AC"/>
    <w:pPr>
      <w:spacing w:before="120" w:after="320"/>
      <w:contextualSpacing/>
    </w:pPr>
    <w:rPr>
      <w:rFonts w:eastAsiaTheme="minorEastAsia"/>
      <w:i/>
      <w:color w:val="000000" w:themeColor="text1"/>
      <w:sz w:val="16"/>
      <w:szCs w:val="24"/>
      <w:lang w:val="sv-SE"/>
    </w:rPr>
  </w:style>
  <w:style w:type="character" w:customStyle="1" w:styleId="SignaturChar">
    <w:name w:val="Signatur Char"/>
    <w:basedOn w:val="Standardstycketeckensnitt"/>
    <w:link w:val="Signatur"/>
    <w:uiPriority w:val="8"/>
    <w:rsid w:val="000116AC"/>
    <w:rPr>
      <w:rFonts w:eastAsiaTheme="minorEastAsia"/>
      <w:i/>
      <w:color w:val="000000" w:themeColor="text1"/>
      <w:sz w:val="16"/>
      <w:szCs w:val="24"/>
      <w:lang w:val="sv-SE"/>
    </w:rPr>
  </w:style>
  <w:style w:type="paragraph" w:styleId="Ballongtext">
    <w:name w:val="Balloon Text"/>
    <w:basedOn w:val="Normal"/>
    <w:link w:val="BallongtextChar"/>
    <w:uiPriority w:val="99"/>
    <w:semiHidden/>
    <w:rsid w:val="000E59AB"/>
    <w:rPr>
      <w:rFonts w:hAnsi="Tahoma"/>
      <w:sz w:val="16"/>
      <w:szCs w:val="16"/>
    </w:rPr>
  </w:style>
  <w:style w:type="character" w:customStyle="1" w:styleId="BallongtextChar">
    <w:name w:val="Ballongtext Char"/>
    <w:basedOn w:val="Standardstycketeckensnitt"/>
    <w:link w:val="Ballongtext"/>
    <w:uiPriority w:val="99"/>
    <w:semiHidden/>
    <w:rsid w:val="00F334D7"/>
    <w:rPr>
      <w:rFonts w:ascii="Georgia" w:eastAsiaTheme="minorEastAsia" w:hAnsi="Tahoma"/>
      <w:color w:val="000000" w:themeColor="text1"/>
      <w:sz w:val="16"/>
      <w:szCs w:val="16"/>
      <w:lang w:val="sv-SE"/>
    </w:rPr>
  </w:style>
  <w:style w:type="paragraph" w:styleId="Datum">
    <w:name w:val="Date"/>
    <w:basedOn w:val="Sidhuvud"/>
    <w:next w:val="Normal"/>
    <w:link w:val="DatumChar"/>
    <w:uiPriority w:val="99"/>
    <w:semiHidden/>
    <w:rsid w:val="00403B4B"/>
    <w:pPr>
      <w:spacing w:before="20"/>
    </w:pPr>
  </w:style>
  <w:style w:type="character" w:customStyle="1" w:styleId="DatumChar">
    <w:name w:val="Datum Char"/>
    <w:basedOn w:val="Standardstycketeckensnitt"/>
    <w:link w:val="Datum"/>
    <w:uiPriority w:val="99"/>
    <w:semiHidden/>
    <w:rsid w:val="00403B4B"/>
    <w:rPr>
      <w:rFonts w:asciiTheme="majorHAnsi" w:eastAsiaTheme="minorEastAsia" w:hAnsiTheme="majorHAnsi"/>
      <w:color w:val="000000" w:themeColor="text1"/>
      <w:sz w:val="14"/>
      <w:szCs w:val="12"/>
      <w:lang w:val="sv-SE"/>
    </w:rPr>
  </w:style>
  <w:style w:type="paragraph" w:styleId="Sidhuvud">
    <w:name w:val="header"/>
    <w:basedOn w:val="Normal"/>
    <w:link w:val="SidhuvudChar"/>
    <w:uiPriority w:val="99"/>
    <w:semiHidden/>
    <w:qFormat/>
    <w:rsid w:val="00A15A07"/>
    <w:pPr>
      <w:widowControl w:val="0"/>
      <w:spacing w:after="0" w:line="240" w:lineRule="auto"/>
      <w:jc w:val="right"/>
    </w:pPr>
    <w:rPr>
      <w:rFonts w:asciiTheme="majorHAnsi" w:hAnsiTheme="majorHAnsi"/>
      <w:sz w:val="14"/>
      <w:szCs w:val="12"/>
    </w:rPr>
  </w:style>
  <w:style w:type="character" w:customStyle="1" w:styleId="SidhuvudChar">
    <w:name w:val="Sidhuvud Char"/>
    <w:basedOn w:val="Standardstycketeckensnitt"/>
    <w:link w:val="Sidhuvud"/>
    <w:uiPriority w:val="99"/>
    <w:semiHidden/>
    <w:rsid w:val="00A15A07"/>
    <w:rPr>
      <w:rFonts w:asciiTheme="majorHAnsi" w:eastAsiaTheme="minorEastAsia" w:hAnsiTheme="majorHAnsi"/>
      <w:color w:val="000000" w:themeColor="text1"/>
      <w:sz w:val="14"/>
      <w:szCs w:val="12"/>
      <w:lang w:val="sv-SE"/>
    </w:rPr>
  </w:style>
  <w:style w:type="character" w:styleId="Hyperlnk">
    <w:name w:val="Hyperlink"/>
    <w:basedOn w:val="Standardstycketeckensnitt"/>
    <w:uiPriority w:val="99"/>
    <w:semiHidden/>
    <w:rsid w:val="000E59AB"/>
    <w:rPr>
      <w:color w:val="0000FF" w:themeColor="hyperlink"/>
      <w:u w:val="single"/>
    </w:rPr>
  </w:style>
  <w:style w:type="paragraph" w:styleId="Punktlista">
    <w:name w:val="List Bullet"/>
    <w:basedOn w:val="Normal"/>
    <w:uiPriority w:val="6"/>
    <w:qFormat/>
    <w:rsid w:val="00141F38"/>
    <w:pPr>
      <w:numPr>
        <w:numId w:val="17"/>
      </w:numPr>
      <w:contextualSpacing/>
    </w:pPr>
  </w:style>
  <w:style w:type="paragraph" w:styleId="Punktlista2">
    <w:name w:val="List Bullet 2"/>
    <w:basedOn w:val="Normal"/>
    <w:uiPriority w:val="37"/>
    <w:semiHidden/>
    <w:qFormat/>
    <w:rsid w:val="000E59AB"/>
    <w:pPr>
      <w:numPr>
        <w:numId w:val="12"/>
      </w:numPr>
    </w:pPr>
  </w:style>
  <w:style w:type="paragraph" w:styleId="Punktlista3">
    <w:name w:val="List Bullet 3"/>
    <w:basedOn w:val="Normal"/>
    <w:uiPriority w:val="37"/>
    <w:semiHidden/>
    <w:qFormat/>
    <w:rsid w:val="000E59AB"/>
    <w:pPr>
      <w:numPr>
        <w:numId w:val="13"/>
      </w:numPr>
    </w:pPr>
  </w:style>
  <w:style w:type="paragraph" w:styleId="Punktlista4">
    <w:name w:val="List Bullet 4"/>
    <w:basedOn w:val="Normal"/>
    <w:uiPriority w:val="37"/>
    <w:semiHidden/>
    <w:qFormat/>
    <w:rsid w:val="000E59AB"/>
    <w:pPr>
      <w:numPr>
        <w:numId w:val="14"/>
      </w:numPr>
    </w:pPr>
  </w:style>
  <w:style w:type="paragraph" w:styleId="Punktlista5">
    <w:name w:val="List Bullet 5"/>
    <w:basedOn w:val="Normal"/>
    <w:uiPriority w:val="37"/>
    <w:semiHidden/>
    <w:qFormat/>
    <w:rsid w:val="000E59AB"/>
    <w:pPr>
      <w:numPr>
        <w:numId w:val="15"/>
      </w:numPr>
    </w:pPr>
  </w:style>
  <w:style w:type="paragraph" w:styleId="Innehll1">
    <w:name w:val="toc 1"/>
    <w:basedOn w:val="Normal"/>
    <w:next w:val="Normal"/>
    <w:uiPriority w:val="39"/>
    <w:semiHidden/>
    <w:qFormat/>
    <w:rsid w:val="00397BDE"/>
    <w:pPr>
      <w:tabs>
        <w:tab w:val="right" w:leader="dot" w:pos="7938"/>
      </w:tabs>
      <w:spacing w:after="40"/>
      <w:ind w:right="284"/>
    </w:pPr>
    <w:rPr>
      <w:rFonts w:asciiTheme="majorHAnsi" w:hAnsiTheme="majorHAnsi"/>
      <w:noProof/>
      <w:color w:val="auto"/>
    </w:rPr>
  </w:style>
  <w:style w:type="paragraph" w:styleId="Innehll2">
    <w:name w:val="toc 2"/>
    <w:basedOn w:val="Normal"/>
    <w:next w:val="Normal"/>
    <w:uiPriority w:val="39"/>
    <w:semiHidden/>
    <w:qFormat/>
    <w:rsid w:val="00397BDE"/>
    <w:pPr>
      <w:tabs>
        <w:tab w:val="right" w:leader="dot" w:pos="7938"/>
      </w:tabs>
      <w:spacing w:after="40"/>
      <w:ind w:left="215" w:right="284"/>
    </w:pPr>
    <w:rPr>
      <w:rFonts w:asciiTheme="majorHAnsi" w:hAnsiTheme="majorHAnsi"/>
      <w:noProof/>
    </w:rPr>
  </w:style>
  <w:style w:type="paragraph" w:styleId="Innehll3">
    <w:name w:val="toc 3"/>
    <w:basedOn w:val="Normal"/>
    <w:next w:val="Normal"/>
    <w:uiPriority w:val="39"/>
    <w:semiHidden/>
    <w:qFormat/>
    <w:rsid w:val="00397BDE"/>
    <w:pPr>
      <w:tabs>
        <w:tab w:val="right" w:leader="dot" w:pos="7938"/>
      </w:tabs>
      <w:spacing w:after="40"/>
      <w:ind w:left="448" w:right="284"/>
    </w:pPr>
    <w:rPr>
      <w:rFonts w:asciiTheme="majorHAnsi" w:hAnsiTheme="majorHAnsi"/>
      <w:noProof/>
    </w:rPr>
  </w:style>
  <w:style w:type="paragraph" w:styleId="Innehll4">
    <w:name w:val="toc 4"/>
    <w:basedOn w:val="Normal"/>
    <w:next w:val="Normal"/>
    <w:autoRedefine/>
    <w:uiPriority w:val="99"/>
    <w:semiHidden/>
    <w:qFormat/>
    <w:rsid w:val="000E59AB"/>
    <w:pPr>
      <w:tabs>
        <w:tab w:val="right" w:leader="dot" w:pos="8630"/>
      </w:tabs>
      <w:spacing w:after="40"/>
      <w:ind w:left="662"/>
    </w:pPr>
    <w:rPr>
      <w:smallCaps/>
      <w:noProof/>
    </w:rPr>
  </w:style>
  <w:style w:type="paragraph" w:styleId="Innehll5">
    <w:name w:val="toc 5"/>
    <w:basedOn w:val="Normal"/>
    <w:next w:val="Normal"/>
    <w:autoRedefine/>
    <w:uiPriority w:val="99"/>
    <w:semiHidden/>
    <w:qFormat/>
    <w:rsid w:val="000E59AB"/>
    <w:pPr>
      <w:tabs>
        <w:tab w:val="right" w:leader="dot" w:pos="8630"/>
      </w:tabs>
      <w:spacing w:after="40"/>
      <w:ind w:left="878"/>
    </w:pPr>
    <w:rPr>
      <w:smallCaps/>
      <w:noProof/>
    </w:rPr>
  </w:style>
  <w:style w:type="paragraph" w:styleId="Innehll6">
    <w:name w:val="toc 6"/>
    <w:basedOn w:val="Normal"/>
    <w:next w:val="Normal"/>
    <w:autoRedefine/>
    <w:uiPriority w:val="99"/>
    <w:semiHidden/>
    <w:qFormat/>
    <w:rsid w:val="000E59AB"/>
    <w:pPr>
      <w:tabs>
        <w:tab w:val="right" w:leader="dot" w:pos="8630"/>
      </w:tabs>
      <w:spacing w:after="40"/>
      <w:ind w:left="1094"/>
    </w:pPr>
    <w:rPr>
      <w:smallCaps/>
      <w:noProof/>
    </w:rPr>
  </w:style>
  <w:style w:type="paragraph" w:styleId="Innehll7">
    <w:name w:val="toc 7"/>
    <w:basedOn w:val="Normal"/>
    <w:next w:val="Normal"/>
    <w:autoRedefine/>
    <w:uiPriority w:val="99"/>
    <w:semiHidden/>
    <w:qFormat/>
    <w:rsid w:val="000E59AB"/>
    <w:pPr>
      <w:tabs>
        <w:tab w:val="right" w:leader="dot" w:pos="8630"/>
      </w:tabs>
      <w:spacing w:after="40"/>
      <w:ind w:left="1325"/>
    </w:pPr>
    <w:rPr>
      <w:smallCaps/>
      <w:noProof/>
    </w:rPr>
  </w:style>
  <w:style w:type="paragraph" w:styleId="Innehll8">
    <w:name w:val="toc 8"/>
    <w:basedOn w:val="Normal"/>
    <w:next w:val="Normal"/>
    <w:autoRedefine/>
    <w:uiPriority w:val="99"/>
    <w:semiHidden/>
    <w:qFormat/>
    <w:rsid w:val="000E59AB"/>
    <w:pPr>
      <w:tabs>
        <w:tab w:val="right" w:leader="dot" w:pos="8630"/>
      </w:tabs>
      <w:spacing w:after="40"/>
      <w:ind w:left="1540"/>
    </w:pPr>
    <w:rPr>
      <w:smallCaps/>
      <w:noProof/>
    </w:rPr>
  </w:style>
  <w:style w:type="paragraph" w:styleId="Innehll9">
    <w:name w:val="toc 9"/>
    <w:basedOn w:val="Normal"/>
    <w:next w:val="Normal"/>
    <w:autoRedefine/>
    <w:uiPriority w:val="99"/>
    <w:semiHidden/>
    <w:qFormat/>
    <w:rsid w:val="000E59AB"/>
    <w:pPr>
      <w:tabs>
        <w:tab w:val="right" w:leader="dot" w:pos="8630"/>
      </w:tabs>
      <w:spacing w:after="40"/>
      <w:ind w:left="1760"/>
    </w:pPr>
    <w:rPr>
      <w:smallCaps/>
      <w:noProof/>
    </w:rPr>
  </w:style>
  <w:style w:type="paragraph" w:customStyle="1" w:styleId="Datumtext">
    <w:name w:val="Datumtext"/>
    <w:basedOn w:val="Normal"/>
    <w:uiPriority w:val="35"/>
    <w:semiHidden/>
    <w:rsid w:val="000E59AB"/>
    <w:pPr>
      <w:spacing w:before="720" w:after="200"/>
      <w:contextualSpacing/>
    </w:pPr>
  </w:style>
  <w:style w:type="character" w:styleId="Platshllartext">
    <w:name w:val="Placeholder Text"/>
    <w:basedOn w:val="Standardstycketeckensnitt"/>
    <w:uiPriority w:val="99"/>
    <w:semiHidden/>
    <w:rsid w:val="000E59AB"/>
    <w:rPr>
      <w:color w:val="808080"/>
    </w:rPr>
  </w:style>
  <w:style w:type="character" w:styleId="Sidnummer">
    <w:name w:val="page number"/>
    <w:basedOn w:val="Standardstycketeckensnitt"/>
    <w:semiHidden/>
    <w:rsid w:val="006D2EEB"/>
  </w:style>
  <w:style w:type="character" w:styleId="AnvndHyperlnk">
    <w:name w:val="FollowedHyperlink"/>
    <w:basedOn w:val="Standardstycketeckensnitt"/>
    <w:uiPriority w:val="99"/>
    <w:semiHidden/>
    <w:rsid w:val="00C450E3"/>
    <w:rPr>
      <w:color w:val="800080" w:themeColor="followedHyperlink"/>
      <w:u w:val="single"/>
    </w:rPr>
  </w:style>
  <w:style w:type="paragraph" w:customStyle="1" w:styleId="Nummerlista">
    <w:name w:val="Nummerlista"/>
    <w:basedOn w:val="Normal"/>
    <w:qFormat/>
    <w:rsid w:val="00EB70C9"/>
    <w:pPr>
      <w:numPr>
        <w:numId w:val="23"/>
      </w:numPr>
      <w:ind w:left="357" w:hanging="357"/>
      <w:contextualSpacing/>
    </w:pPr>
  </w:style>
  <w:style w:type="paragraph" w:customStyle="1" w:styleId="Orubrik">
    <w:name w:val="Orubrik"/>
    <w:basedOn w:val="Normal"/>
    <w:next w:val="Brdtext"/>
    <w:semiHidden/>
    <w:qFormat/>
    <w:rsid w:val="00397BDE"/>
    <w:pPr>
      <w:keepNext/>
      <w:spacing w:before="480" w:after="120"/>
    </w:pPr>
    <w:rPr>
      <w:rFonts w:asciiTheme="majorHAnsi" w:hAnsiTheme="majorHAnsi"/>
      <w:sz w:val="36"/>
    </w:rPr>
  </w:style>
  <w:style w:type="paragraph" w:styleId="Brdtext">
    <w:name w:val="Body Text"/>
    <w:basedOn w:val="Normal"/>
    <w:link w:val="BrdtextChar"/>
    <w:semiHidden/>
    <w:rsid w:val="00397BDE"/>
    <w:pPr>
      <w:spacing w:after="120"/>
    </w:pPr>
  </w:style>
  <w:style w:type="character" w:customStyle="1" w:styleId="BrdtextChar">
    <w:name w:val="Brödtext Char"/>
    <w:basedOn w:val="Standardstycketeckensnitt"/>
    <w:link w:val="Brdtext"/>
    <w:semiHidden/>
    <w:rsid w:val="00397BDE"/>
    <w:rPr>
      <w:rFonts w:eastAsiaTheme="minorEastAsia"/>
      <w:color w:val="000000" w:themeColor="text1"/>
      <w:lang w:val="sv-SE"/>
    </w:rPr>
  </w:style>
  <w:style w:type="paragraph" w:customStyle="1" w:styleId="Titel">
    <w:name w:val="Titel"/>
    <w:basedOn w:val="Normal"/>
    <w:next w:val="Normal"/>
    <w:qFormat/>
    <w:rsid w:val="000F788A"/>
    <w:pPr>
      <w:spacing w:before="480" w:after="120"/>
    </w:pPr>
    <w:rPr>
      <w:rFonts w:asciiTheme="majorHAnsi" w:hAnsiTheme="majorHAnsi"/>
      <w:b/>
      <w:sz w:val="40"/>
    </w:rPr>
  </w:style>
  <w:style w:type="paragraph" w:customStyle="1" w:styleId="Instruktionstext">
    <w:name w:val="Instruktionstext"/>
    <w:basedOn w:val="Normal"/>
    <w:semiHidden/>
    <w:qFormat/>
    <w:rsid w:val="00F6334C"/>
    <w:rPr>
      <w:i/>
      <w:color w:val="595959" w:themeColor="text1" w:themeTint="A6"/>
      <w:sz w:val="20"/>
      <w:szCs w:val="20"/>
    </w:rPr>
  </w:style>
  <w:style w:type="paragraph" w:styleId="Liststycke">
    <w:name w:val="List Paragraph"/>
    <w:basedOn w:val="Normal"/>
    <w:semiHidden/>
    <w:rsid w:val="006F5B01"/>
    <w:pPr>
      <w:ind w:left="720"/>
      <w:contextualSpacing/>
    </w:pPr>
  </w:style>
  <w:style w:type="character" w:customStyle="1" w:styleId="Rubrik3Char">
    <w:name w:val="Rubrik 3 Char"/>
    <w:basedOn w:val="Standardstycketeckensnitt"/>
    <w:link w:val="Rubrik3"/>
    <w:uiPriority w:val="3"/>
    <w:rsid w:val="00FD3025"/>
    <w:rPr>
      <w:rFonts w:asciiTheme="majorHAnsi" w:eastAsiaTheme="majorEastAsia" w:hAnsiTheme="majorHAnsi" w:cstheme="majorBidi"/>
      <w:bCs/>
      <w:color w:val="000000" w:themeColor="text1"/>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323513868">
      <w:bodyDiv w:val="1"/>
      <w:marLeft w:val="0"/>
      <w:marRight w:val="0"/>
      <w:marTop w:val="0"/>
      <w:marBottom w:val="0"/>
      <w:divBdr>
        <w:top w:val="none" w:sz="0" w:space="0" w:color="auto"/>
        <w:left w:val="none" w:sz="0" w:space="0" w:color="auto"/>
        <w:bottom w:val="none" w:sz="0" w:space="0" w:color="auto"/>
        <w:right w:val="none" w:sz="0" w:space="0" w:color="auto"/>
      </w:divBdr>
    </w:div>
    <w:div w:id="814689642">
      <w:bodyDiv w:val="1"/>
      <w:marLeft w:val="0"/>
      <w:marRight w:val="0"/>
      <w:marTop w:val="0"/>
      <w:marBottom w:val="0"/>
      <w:divBdr>
        <w:top w:val="none" w:sz="0" w:space="0" w:color="auto"/>
        <w:left w:val="none" w:sz="0" w:space="0" w:color="auto"/>
        <w:bottom w:val="none" w:sz="0" w:space="0" w:color="auto"/>
        <w:right w:val="none" w:sz="0" w:space="0" w:color="auto"/>
      </w:divBdr>
    </w:div>
    <w:div w:id="1032998465">
      <w:bodyDiv w:val="1"/>
      <w:marLeft w:val="0"/>
      <w:marRight w:val="0"/>
      <w:marTop w:val="0"/>
      <w:marBottom w:val="0"/>
      <w:divBdr>
        <w:top w:val="none" w:sz="0" w:space="0" w:color="auto"/>
        <w:left w:val="none" w:sz="0" w:space="0" w:color="auto"/>
        <w:bottom w:val="none" w:sz="0" w:space="0" w:color="auto"/>
        <w:right w:val="none" w:sz="0" w:space="0" w:color="auto"/>
      </w:divBdr>
    </w:div>
    <w:div w:id="18027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kuc.se\smr\Shared$\2%20Kansli%20och%20verksamhet\Administration\Mallar\1a%20Dokumentmal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Svenska Missionsrådet">
      <a:dk1>
        <a:sysClr val="windowText" lastClr="000000"/>
      </a:dk1>
      <a:lt1>
        <a:sysClr val="window" lastClr="FFFFFF"/>
      </a:lt1>
      <a:dk2>
        <a:srgbClr val="1F497D"/>
      </a:dk2>
      <a:lt2>
        <a:srgbClr val="EEECE1"/>
      </a:lt2>
      <a:accent1>
        <a:srgbClr val="BC8CBF"/>
      </a:accent1>
      <a:accent2>
        <a:srgbClr val="F3957B"/>
      </a:accent2>
      <a:accent3>
        <a:srgbClr val="FECF8D"/>
      </a:accent3>
      <a:accent4>
        <a:srgbClr val="FFEC96"/>
      </a:accent4>
      <a:accent5>
        <a:srgbClr val="7BCCC8"/>
      </a:accent5>
      <a:accent6>
        <a:srgbClr val="C5DF9F"/>
      </a:accent6>
      <a:hlink>
        <a:srgbClr val="0000FF"/>
      </a:hlink>
      <a:folHlink>
        <a:srgbClr val="800080"/>
      </a:folHlink>
    </a:clrScheme>
    <a:fontScheme name="Urbant">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C163216F-C8BB-4FBF-9C31-D32D26C8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 Dokumentmall</Template>
  <TotalTime>208</TotalTime>
  <Pages>2</Pages>
  <Words>323</Words>
  <Characters>2304</Characters>
  <Application>Microsoft Office Word</Application>
  <DocSecurity>0</DocSecurity>
  <Lines>230</Lines>
  <Paragraphs>218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missionsrådet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Pearson</dc:creator>
  <dc:description>SMR2000, v1.3, 2016-04-20</dc:description>
  <cp:lastModifiedBy>Matilda Pearson</cp:lastModifiedBy>
  <cp:revision>14</cp:revision>
  <cp:lastPrinted>2015-10-02T06:34:00Z</cp:lastPrinted>
  <dcterms:created xsi:type="dcterms:W3CDTF">2019-05-15T13:13:00Z</dcterms:created>
  <dcterms:modified xsi:type="dcterms:W3CDTF">2019-05-17T10:18:00Z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ies>
</file>