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884C8" w14:textId="77777777" w:rsidR="009A18D7" w:rsidRPr="00B20B0F" w:rsidRDefault="009A18D7" w:rsidP="00B20B0F">
      <w:pPr>
        <w:pStyle w:val="OndertitelVo"/>
        <w:rPr>
          <w:rFonts w:asciiTheme="minorHAnsi" w:hAnsiTheme="minorHAnsi" w:cs="Times New Roman"/>
          <w:b/>
          <w:bCs/>
          <w:color w:val="auto"/>
          <w:sz w:val="48"/>
          <w:szCs w:val="48"/>
          <w:lang w:eastAsia="nl-BE"/>
        </w:rPr>
      </w:pPr>
      <w:r w:rsidRPr="00B20B0F">
        <w:rPr>
          <w:rFonts w:asciiTheme="minorHAnsi" w:hAnsiTheme="minorHAnsi"/>
          <w:lang w:eastAsia="nl-BE"/>
        </w:rPr>
        <w:t>Digitaal ondernemen in de creatieve sector</w:t>
      </w:r>
    </w:p>
    <w:p w14:paraId="547AC658" w14:textId="77777777" w:rsidR="009A18D7" w:rsidRPr="00B20B0F" w:rsidRDefault="00B20B0F" w:rsidP="00B20B0F">
      <w:pPr>
        <w:pStyle w:val="HeaderenFooterpagina1"/>
        <w:rPr>
          <w:rFonts w:asciiTheme="minorHAnsi" w:hAnsiTheme="minorHAnsi"/>
        </w:rPr>
      </w:pPr>
      <w:r w:rsidRPr="00B20B0F">
        <w:rPr>
          <w:rFonts w:asciiTheme="minorHAnsi" w:hAnsiTheme="minorHAnsi"/>
        </w:rPr>
        <w:t>F</w:t>
      </w:r>
      <w:r w:rsidR="009A18D7" w:rsidRPr="00B20B0F">
        <w:rPr>
          <w:rFonts w:asciiTheme="minorHAnsi" w:hAnsiTheme="minorHAnsi"/>
        </w:rPr>
        <w:t xml:space="preserve">acebookgroep met videoreeks door </w:t>
      </w:r>
      <w:hyperlink r:id="rId13" w:history="1">
        <w:r w:rsidR="009A18D7" w:rsidRPr="00B20B0F">
          <w:rPr>
            <w:rFonts w:asciiTheme="minorHAnsi" w:hAnsiTheme="minorHAnsi"/>
          </w:rPr>
          <w:t>Clo Willaerts</w:t>
        </w:r>
      </w:hyperlink>
    </w:p>
    <w:p w14:paraId="05180812" w14:textId="77777777" w:rsidR="009A18D7" w:rsidRPr="00B20B0F" w:rsidRDefault="009A18D7" w:rsidP="00B20B0F">
      <w:pPr>
        <w:pStyle w:val="HeaderenFooterpagina1"/>
        <w:rPr>
          <w:rFonts w:asciiTheme="minorHAnsi" w:hAnsiTheme="minorHAnsi"/>
        </w:rPr>
      </w:pPr>
      <w:r w:rsidRPr="00B20B0F">
        <w:rPr>
          <w:rFonts w:asciiTheme="minorHAnsi" w:hAnsiTheme="minorHAnsi"/>
        </w:rPr>
        <w:t>start: donderdag 14 mei </w:t>
      </w:r>
    </w:p>
    <w:p w14:paraId="05FA55D0" w14:textId="77777777" w:rsidR="009A18D7" w:rsidRPr="00B20B0F" w:rsidRDefault="009A18D7" w:rsidP="00B20B0F">
      <w:pPr>
        <w:pStyle w:val="HeaderenFooterpagina1"/>
        <w:rPr>
          <w:rFonts w:asciiTheme="minorHAnsi" w:hAnsiTheme="minorHAnsi"/>
          <w:lang w:eastAsia="nl-BE"/>
        </w:rPr>
      </w:pPr>
    </w:p>
    <w:p w14:paraId="6FBAB3AC" w14:textId="77777777" w:rsidR="009A18D7" w:rsidRPr="009A18D7" w:rsidRDefault="00B20B0F" w:rsidP="009A18D7">
      <w:pPr>
        <w:tabs>
          <w:tab w:val="clear" w:pos="3686"/>
        </w:tabs>
        <w:spacing w:line="240" w:lineRule="auto"/>
        <w:contextualSpacing w:val="0"/>
        <w:rPr>
          <w:rFonts w:asciiTheme="minorHAnsi" w:eastAsia="Times New Roman" w:hAnsiTheme="minorHAnsi" w:cs="Times New Roman"/>
          <w:color w:val="auto"/>
          <w:sz w:val="24"/>
          <w:szCs w:val="24"/>
          <w:lang w:eastAsia="nl-BE"/>
        </w:rPr>
      </w:pPr>
      <w:r w:rsidRPr="00B20B0F">
        <w:rPr>
          <w:rFonts w:asciiTheme="minorHAnsi" w:hAnsiTheme="minorHAnsi"/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559262C8" wp14:editId="6BE46E37">
            <wp:simplePos x="0" y="0"/>
            <wp:positionH relativeFrom="column">
              <wp:posOffset>3044190</wp:posOffset>
            </wp:positionH>
            <wp:positionV relativeFrom="paragraph">
              <wp:posOffset>5080</wp:posOffset>
            </wp:positionV>
            <wp:extent cx="3218815" cy="2415540"/>
            <wp:effectExtent l="0" t="0" r="635" b="3810"/>
            <wp:wrapThrough wrapText="bothSides">
              <wp:wrapPolygon edited="0">
                <wp:start x="0" y="0"/>
                <wp:lineTo x="0" y="21464"/>
                <wp:lineTo x="21476" y="21464"/>
                <wp:lineTo x="21476" y="0"/>
                <wp:lineTo x="0" y="0"/>
              </wp:wrapPolygon>
            </wp:wrapThrough>
            <wp:docPr id="3" name="Afbeelding 3" descr="Afbeelding met persoon, mensen, groep, zit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ebook digitaal onderneme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815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8D7" w:rsidRPr="009A18D7">
        <w:rPr>
          <w:rFonts w:asciiTheme="minorHAnsi" w:eastAsia="Times New Roman" w:hAnsiTheme="minorHAnsi" w:cs="Arial"/>
          <w:color w:val="000000"/>
          <w:lang w:eastAsia="nl-BE"/>
        </w:rPr>
        <w:t xml:space="preserve">Ben je professioneel actief in een creatieve of artistieke sector? Wil je werken aan je online visibiliteit of een digitale marketingcampagne opzetten? Word dan lid van </w:t>
      </w:r>
      <w:hyperlink r:id="rId15" w:history="1">
        <w:r w:rsidR="009A18D7" w:rsidRPr="009A18D7">
          <w:rPr>
            <w:rFonts w:asciiTheme="minorHAnsi" w:eastAsia="Times New Roman" w:hAnsiTheme="minorHAnsi" w:cs="Arial"/>
            <w:color w:val="1155CC"/>
            <w:u w:val="single"/>
            <w:lang w:eastAsia="nl-BE"/>
          </w:rPr>
          <w:t>deze facebook learning group</w:t>
        </w:r>
      </w:hyperlink>
      <w:r w:rsidR="009A18D7" w:rsidRPr="009A18D7">
        <w:rPr>
          <w:rFonts w:asciiTheme="minorHAnsi" w:eastAsia="Times New Roman" w:hAnsiTheme="minorHAnsi" w:cs="Arial"/>
          <w:color w:val="000000"/>
          <w:lang w:eastAsia="nl-BE"/>
        </w:rPr>
        <w:t xml:space="preserve">. Je krijgt er gratis en met regelmaat exclusieve </w:t>
      </w:r>
      <w:r w:rsidR="009A18D7" w:rsidRPr="009A18D7">
        <w:rPr>
          <w:rFonts w:asciiTheme="minorHAnsi" w:eastAsia="Times New Roman" w:hAnsiTheme="minorHAnsi" w:cs="Arial"/>
          <w:b/>
          <w:bCs/>
          <w:color w:val="000000"/>
          <w:lang w:eastAsia="nl-BE"/>
        </w:rPr>
        <w:t>explainer video</w:t>
      </w:r>
      <w:r w:rsidR="009A18D7" w:rsidRPr="009A18D7">
        <w:rPr>
          <w:rFonts w:asciiTheme="minorHAnsi" w:eastAsia="Times New Roman" w:hAnsiTheme="minorHAnsi" w:cs="Arial"/>
          <w:color w:val="000000"/>
          <w:lang w:eastAsia="nl-BE"/>
        </w:rPr>
        <w:t xml:space="preserve">’s te zien van expert digital business  </w:t>
      </w:r>
      <w:hyperlink r:id="rId16" w:history="1">
        <w:r w:rsidR="009A18D7" w:rsidRPr="009A18D7">
          <w:rPr>
            <w:rFonts w:asciiTheme="minorHAnsi" w:eastAsia="Times New Roman" w:hAnsiTheme="minorHAnsi" w:cs="Arial"/>
            <w:color w:val="1155CC"/>
            <w:u w:val="single"/>
            <w:lang w:eastAsia="nl-BE"/>
          </w:rPr>
          <w:t>Clo Willaert</w:t>
        </w:r>
      </w:hyperlink>
      <w:r w:rsidR="009A18D7" w:rsidRPr="009A18D7">
        <w:rPr>
          <w:rFonts w:asciiTheme="minorHAnsi" w:eastAsia="Times New Roman" w:hAnsiTheme="minorHAnsi" w:cs="Arial"/>
          <w:color w:val="000000"/>
          <w:lang w:eastAsia="nl-BE"/>
        </w:rPr>
        <w:t>s. </w:t>
      </w:r>
    </w:p>
    <w:p w14:paraId="688BC6A4" w14:textId="77777777" w:rsidR="009A18D7" w:rsidRPr="009A18D7" w:rsidRDefault="009A18D7" w:rsidP="009A18D7">
      <w:pPr>
        <w:tabs>
          <w:tab w:val="clear" w:pos="3686"/>
        </w:tabs>
        <w:spacing w:line="240" w:lineRule="auto"/>
        <w:contextualSpacing w:val="0"/>
        <w:rPr>
          <w:rFonts w:asciiTheme="minorHAnsi" w:eastAsia="Times New Roman" w:hAnsiTheme="minorHAnsi" w:cs="Times New Roman"/>
          <w:color w:val="auto"/>
          <w:sz w:val="24"/>
          <w:szCs w:val="24"/>
          <w:lang w:eastAsia="nl-BE"/>
        </w:rPr>
      </w:pPr>
    </w:p>
    <w:p w14:paraId="555076D7" w14:textId="77777777" w:rsidR="009A18D7" w:rsidRPr="009A18D7" w:rsidRDefault="009A18D7" w:rsidP="009A18D7">
      <w:pPr>
        <w:tabs>
          <w:tab w:val="clear" w:pos="3686"/>
        </w:tabs>
        <w:spacing w:line="240" w:lineRule="auto"/>
        <w:contextualSpacing w:val="0"/>
        <w:rPr>
          <w:rFonts w:asciiTheme="minorHAnsi" w:eastAsia="Times New Roman" w:hAnsiTheme="minorHAnsi" w:cs="Times New Roman"/>
          <w:color w:val="auto"/>
          <w:sz w:val="24"/>
          <w:szCs w:val="24"/>
          <w:lang w:eastAsia="nl-BE"/>
        </w:rPr>
      </w:pPr>
      <w:r w:rsidRPr="009A18D7">
        <w:rPr>
          <w:rFonts w:asciiTheme="minorHAnsi" w:eastAsia="Times New Roman" w:hAnsiTheme="minorHAnsi" w:cs="Arial"/>
          <w:color w:val="000000"/>
          <w:lang w:eastAsia="nl-BE"/>
        </w:rPr>
        <w:t>Je leert er onder meer over online marketing en verkoop voor de creatieve en artistieke sector.</w:t>
      </w:r>
    </w:p>
    <w:p w14:paraId="0AEBFA37" w14:textId="77777777" w:rsidR="009A18D7" w:rsidRPr="009A18D7" w:rsidRDefault="009A18D7" w:rsidP="009A18D7">
      <w:pPr>
        <w:tabs>
          <w:tab w:val="clear" w:pos="3686"/>
        </w:tabs>
        <w:spacing w:line="240" w:lineRule="auto"/>
        <w:contextualSpacing w:val="0"/>
        <w:rPr>
          <w:rFonts w:asciiTheme="minorHAnsi" w:eastAsia="Times New Roman" w:hAnsiTheme="minorHAnsi" w:cs="Times New Roman"/>
          <w:color w:val="auto"/>
          <w:sz w:val="24"/>
          <w:szCs w:val="24"/>
          <w:lang w:eastAsia="nl-BE"/>
        </w:rPr>
      </w:pPr>
    </w:p>
    <w:p w14:paraId="19EAB6DF" w14:textId="77777777" w:rsidR="009A18D7" w:rsidRPr="009A18D7" w:rsidRDefault="009A18D7" w:rsidP="009A18D7">
      <w:pPr>
        <w:numPr>
          <w:ilvl w:val="0"/>
          <w:numId w:val="14"/>
        </w:numPr>
        <w:tabs>
          <w:tab w:val="clear" w:pos="3686"/>
        </w:tabs>
        <w:spacing w:line="240" w:lineRule="auto"/>
        <w:contextualSpacing w:val="0"/>
        <w:textAlignment w:val="baseline"/>
        <w:rPr>
          <w:rFonts w:asciiTheme="minorHAnsi" w:eastAsia="Times New Roman" w:hAnsiTheme="minorHAnsi" w:cs="Arial"/>
          <w:color w:val="000000"/>
          <w:lang w:eastAsia="nl-BE"/>
        </w:rPr>
      </w:pPr>
      <w:r w:rsidRPr="009A18D7">
        <w:rPr>
          <w:rFonts w:asciiTheme="minorHAnsi" w:eastAsia="Times New Roman" w:hAnsiTheme="minorHAnsi" w:cs="Arial"/>
          <w:color w:val="000000"/>
          <w:lang w:eastAsia="nl-BE"/>
        </w:rPr>
        <w:t>Hoe benut je online kanalen om jezelf of jouw organisatie (beter) bekend te maken en de verkoop van diensten en producten te bevorderen?</w:t>
      </w:r>
    </w:p>
    <w:p w14:paraId="5C7646E7" w14:textId="77777777" w:rsidR="009A18D7" w:rsidRPr="009A18D7" w:rsidRDefault="009A18D7" w:rsidP="009A18D7">
      <w:pPr>
        <w:numPr>
          <w:ilvl w:val="0"/>
          <w:numId w:val="14"/>
        </w:numPr>
        <w:tabs>
          <w:tab w:val="clear" w:pos="3686"/>
        </w:tabs>
        <w:spacing w:line="240" w:lineRule="auto"/>
        <w:contextualSpacing w:val="0"/>
        <w:textAlignment w:val="baseline"/>
        <w:rPr>
          <w:rFonts w:asciiTheme="minorHAnsi" w:eastAsia="Times New Roman" w:hAnsiTheme="minorHAnsi" w:cs="Arial"/>
          <w:color w:val="000000"/>
          <w:lang w:eastAsia="nl-BE"/>
        </w:rPr>
      </w:pPr>
      <w:r w:rsidRPr="009A18D7">
        <w:rPr>
          <w:rFonts w:asciiTheme="minorHAnsi" w:eastAsia="Times New Roman" w:hAnsiTheme="minorHAnsi" w:cs="Arial"/>
          <w:color w:val="000000"/>
          <w:lang w:eastAsia="nl-BE"/>
        </w:rPr>
        <w:t>Welke strategieën hanteer je om de online consumptie van creatief werk te vermarkten? En welke digitale technologieën en platformen gebruik je daarvoor? </w:t>
      </w:r>
    </w:p>
    <w:p w14:paraId="2BD0D2D2" w14:textId="3263D903" w:rsidR="009A18D7" w:rsidRPr="00302C66" w:rsidRDefault="009A18D7" w:rsidP="00302C66">
      <w:pPr>
        <w:numPr>
          <w:ilvl w:val="0"/>
          <w:numId w:val="14"/>
        </w:numPr>
        <w:tabs>
          <w:tab w:val="clear" w:pos="3686"/>
        </w:tabs>
        <w:spacing w:line="240" w:lineRule="auto"/>
        <w:contextualSpacing w:val="0"/>
        <w:textAlignment w:val="baseline"/>
        <w:rPr>
          <w:rFonts w:asciiTheme="minorHAnsi" w:eastAsia="Times New Roman" w:hAnsiTheme="minorHAnsi" w:cs="Arial"/>
          <w:color w:val="000000"/>
          <w:lang w:eastAsia="nl-BE"/>
        </w:rPr>
      </w:pPr>
      <w:r w:rsidRPr="009A18D7">
        <w:rPr>
          <w:rFonts w:asciiTheme="minorHAnsi" w:eastAsia="Times New Roman" w:hAnsiTheme="minorHAnsi" w:cs="Arial"/>
          <w:color w:val="000000"/>
          <w:lang w:eastAsia="nl-BE"/>
        </w:rPr>
        <w:t>Hoe verdien je geld met de online consumptie van creatieve en artistieke content via digitale technologieën en platformen?</w:t>
      </w:r>
      <w:r w:rsidR="00302C66">
        <w:rPr>
          <w:rFonts w:asciiTheme="minorHAnsi" w:eastAsia="Times New Roman" w:hAnsiTheme="minorHAnsi" w:cs="Arial"/>
          <w:color w:val="000000"/>
          <w:lang w:eastAsia="nl-BE"/>
        </w:rPr>
        <w:br/>
      </w:r>
    </w:p>
    <w:p w14:paraId="05349E3B" w14:textId="1D75F16B" w:rsidR="009A18D7" w:rsidRPr="009A18D7" w:rsidRDefault="0074540C" w:rsidP="009A18D7">
      <w:pPr>
        <w:tabs>
          <w:tab w:val="clear" w:pos="3686"/>
        </w:tabs>
        <w:spacing w:line="240" w:lineRule="auto"/>
        <w:contextualSpacing w:val="0"/>
        <w:rPr>
          <w:rFonts w:asciiTheme="minorHAnsi" w:eastAsia="Times New Roman" w:hAnsiTheme="minorHAnsi" w:cs="Times New Roman"/>
          <w:color w:val="auto"/>
          <w:sz w:val="24"/>
          <w:szCs w:val="24"/>
          <w:lang w:eastAsia="nl-BE"/>
        </w:rPr>
      </w:pPr>
      <w:r>
        <w:rPr>
          <w:rFonts w:asciiTheme="minorHAnsi" w:eastAsia="Times New Roman" w:hAnsiTheme="minorHAnsi" w:cs="Arial"/>
          <w:b/>
          <w:bCs/>
          <w:color w:val="000000"/>
          <w:lang w:eastAsia="nl-BE"/>
        </w:rPr>
        <w:t xml:space="preserve">De facebookgroep is bedoeld voor </w:t>
      </w:r>
      <w:r w:rsidR="009A18D7" w:rsidRPr="009A18D7">
        <w:rPr>
          <w:rFonts w:asciiTheme="minorHAnsi" w:eastAsia="Times New Roman" w:hAnsiTheme="minorHAnsi" w:cs="Arial"/>
          <w:color w:val="000000"/>
          <w:lang w:eastAsia="nl-BE"/>
        </w:rPr>
        <w:t xml:space="preserve">kunstenaars en </w:t>
      </w:r>
      <w:r w:rsidR="009A18D7" w:rsidRPr="009A18D7">
        <w:rPr>
          <w:rFonts w:asciiTheme="minorHAnsi" w:eastAsia="Times New Roman" w:hAnsiTheme="minorHAnsi" w:cs="Arial"/>
          <w:i/>
          <w:iCs/>
          <w:color w:val="000000"/>
          <w:lang w:eastAsia="nl-BE"/>
        </w:rPr>
        <w:t>creatives</w:t>
      </w:r>
      <w:r w:rsidR="009A18D7" w:rsidRPr="009A18D7">
        <w:rPr>
          <w:rFonts w:asciiTheme="minorHAnsi" w:eastAsia="Times New Roman" w:hAnsiTheme="minorHAnsi" w:cs="Arial"/>
          <w:color w:val="000000"/>
          <w:lang w:eastAsia="nl-BE"/>
        </w:rPr>
        <w:t>, maar</w:t>
      </w:r>
      <w:r w:rsidR="001F73E5">
        <w:rPr>
          <w:rFonts w:asciiTheme="minorHAnsi" w:eastAsia="Times New Roman" w:hAnsiTheme="minorHAnsi" w:cs="Arial"/>
          <w:color w:val="000000"/>
          <w:lang w:eastAsia="nl-BE"/>
        </w:rPr>
        <w:t xml:space="preserve"> mikt</w:t>
      </w:r>
      <w:r w:rsidR="009A18D7" w:rsidRPr="009A18D7">
        <w:rPr>
          <w:rFonts w:asciiTheme="minorHAnsi" w:eastAsia="Times New Roman" w:hAnsiTheme="minorHAnsi" w:cs="Arial"/>
          <w:color w:val="000000"/>
          <w:lang w:eastAsia="nl-BE"/>
        </w:rPr>
        <w:t xml:space="preserve"> ook breder </w:t>
      </w:r>
      <w:r w:rsidR="001F73E5">
        <w:rPr>
          <w:rFonts w:asciiTheme="minorHAnsi" w:eastAsia="Times New Roman" w:hAnsiTheme="minorHAnsi" w:cs="Arial"/>
          <w:color w:val="000000"/>
          <w:lang w:eastAsia="nl-BE"/>
        </w:rPr>
        <w:t>naar</w:t>
      </w:r>
      <w:r w:rsidR="009A18D7" w:rsidRPr="009A18D7">
        <w:rPr>
          <w:rFonts w:asciiTheme="minorHAnsi" w:eastAsia="Times New Roman" w:hAnsiTheme="minorHAnsi" w:cs="Arial"/>
          <w:color w:val="000000"/>
          <w:lang w:eastAsia="nl-BE"/>
        </w:rPr>
        <w:t xml:space="preserve"> al wie werkt in een creatieve sector, bijvoorbeeld als podiumkunstenaar, juweelontwerper, een klein theatergezelschap, muziek- of game-producer, audiovisueel freelancer, tekstschrijver… De online opleiding is vooral gericht op starters of flexwerkers. Voor grotere organisaties is dit interessant als tool voor het communiceren met een communicatiebureau.</w:t>
      </w:r>
    </w:p>
    <w:p w14:paraId="4EA6EC0A" w14:textId="77777777" w:rsidR="009A18D7" w:rsidRPr="009A18D7" w:rsidRDefault="009A18D7" w:rsidP="009A18D7">
      <w:pPr>
        <w:tabs>
          <w:tab w:val="clear" w:pos="3686"/>
        </w:tabs>
        <w:spacing w:line="240" w:lineRule="auto"/>
        <w:contextualSpacing w:val="0"/>
        <w:rPr>
          <w:rFonts w:asciiTheme="minorHAnsi" w:eastAsia="Times New Roman" w:hAnsiTheme="minorHAnsi" w:cs="Times New Roman"/>
          <w:color w:val="auto"/>
          <w:sz w:val="24"/>
          <w:szCs w:val="24"/>
          <w:lang w:eastAsia="nl-BE"/>
        </w:rPr>
      </w:pPr>
    </w:p>
    <w:p w14:paraId="74BA14B8" w14:textId="50BB4D05" w:rsidR="009A18D7" w:rsidRPr="009A18D7" w:rsidRDefault="001F73E5" w:rsidP="009A18D7">
      <w:pPr>
        <w:tabs>
          <w:tab w:val="clear" w:pos="3686"/>
        </w:tabs>
        <w:spacing w:line="240" w:lineRule="auto"/>
        <w:contextualSpacing w:val="0"/>
        <w:rPr>
          <w:rFonts w:asciiTheme="minorHAnsi" w:eastAsia="Times New Roman" w:hAnsiTheme="minorHAnsi" w:cs="Times New Roman"/>
          <w:color w:val="auto"/>
          <w:sz w:val="24"/>
          <w:szCs w:val="24"/>
          <w:lang w:eastAsia="nl-BE"/>
        </w:rPr>
      </w:pPr>
      <w:r w:rsidRPr="001F73E5">
        <w:rPr>
          <w:rFonts w:asciiTheme="minorHAnsi" w:eastAsia="Times New Roman" w:hAnsiTheme="minorHAnsi" w:cs="Arial"/>
          <w:color w:val="000000"/>
          <w:lang w:eastAsia="nl-BE"/>
        </w:rPr>
        <w:t xml:space="preserve">Volgende </w:t>
      </w:r>
      <w:r w:rsidRPr="001F73E5">
        <w:rPr>
          <w:rFonts w:asciiTheme="minorHAnsi" w:eastAsia="Times New Roman" w:hAnsiTheme="minorHAnsi" w:cs="Arial"/>
          <w:b/>
          <w:bCs/>
          <w:color w:val="000000"/>
          <w:lang w:eastAsia="nl-BE"/>
        </w:rPr>
        <w:t>onderwerpen</w:t>
      </w:r>
      <w:r w:rsidRPr="001F73E5">
        <w:rPr>
          <w:rFonts w:asciiTheme="minorHAnsi" w:eastAsia="Times New Roman" w:hAnsiTheme="minorHAnsi" w:cs="Arial"/>
          <w:color w:val="000000"/>
          <w:lang w:eastAsia="nl-BE"/>
        </w:rPr>
        <w:t xml:space="preserve"> komen sowieso aan bod</w:t>
      </w:r>
      <w:r w:rsidR="009A18D7" w:rsidRPr="009A18D7">
        <w:rPr>
          <w:rFonts w:asciiTheme="minorHAnsi" w:eastAsia="Times New Roman" w:hAnsiTheme="minorHAnsi" w:cs="Arial"/>
          <w:b/>
          <w:bCs/>
          <w:color w:val="000000"/>
          <w:lang w:eastAsia="nl-BE"/>
        </w:rPr>
        <w:t>:</w:t>
      </w:r>
      <w:r w:rsidR="009A18D7" w:rsidRPr="009A18D7">
        <w:rPr>
          <w:rFonts w:asciiTheme="minorHAnsi" w:eastAsia="Times New Roman" w:hAnsiTheme="minorHAnsi" w:cs="Arial"/>
          <w:color w:val="000000"/>
          <w:lang w:eastAsia="nl-BE"/>
        </w:rPr>
        <w:t xml:space="preserve"> trends, verdienmodellen, publiekswerking, marketing, social media, nieuwe technologieën</w:t>
      </w:r>
    </w:p>
    <w:p w14:paraId="21B9D5ED" w14:textId="77777777" w:rsidR="009A18D7" w:rsidRPr="009A18D7" w:rsidRDefault="009A18D7" w:rsidP="009A18D7">
      <w:pPr>
        <w:tabs>
          <w:tab w:val="clear" w:pos="3686"/>
        </w:tabs>
        <w:spacing w:line="240" w:lineRule="auto"/>
        <w:contextualSpacing w:val="0"/>
        <w:rPr>
          <w:rFonts w:asciiTheme="minorHAnsi" w:eastAsia="Times New Roman" w:hAnsiTheme="minorHAnsi" w:cs="Times New Roman"/>
          <w:color w:val="auto"/>
          <w:sz w:val="24"/>
          <w:szCs w:val="24"/>
          <w:lang w:eastAsia="nl-BE"/>
        </w:rPr>
      </w:pPr>
    </w:p>
    <w:p w14:paraId="71509AF8" w14:textId="0FE91D66" w:rsidR="009A18D7" w:rsidRPr="009A18D7" w:rsidRDefault="009A18D7" w:rsidP="009A18D7">
      <w:pPr>
        <w:tabs>
          <w:tab w:val="clear" w:pos="3686"/>
        </w:tabs>
        <w:spacing w:line="240" w:lineRule="auto"/>
        <w:contextualSpacing w:val="0"/>
        <w:rPr>
          <w:rFonts w:asciiTheme="minorHAnsi" w:eastAsia="Times New Roman" w:hAnsiTheme="minorHAnsi" w:cs="Times New Roman"/>
          <w:color w:val="auto"/>
          <w:sz w:val="24"/>
          <w:szCs w:val="24"/>
          <w:lang w:eastAsia="nl-BE"/>
        </w:rPr>
      </w:pPr>
      <w:r w:rsidRPr="009A18D7">
        <w:rPr>
          <w:rFonts w:asciiTheme="minorHAnsi" w:eastAsia="Times New Roman" w:hAnsiTheme="minorHAnsi" w:cs="Arial"/>
          <w:color w:val="000000"/>
          <w:lang w:eastAsia="nl-BE"/>
        </w:rPr>
        <w:t xml:space="preserve">Op </w:t>
      </w:r>
      <w:r w:rsidRPr="009A18D7">
        <w:rPr>
          <w:rFonts w:asciiTheme="minorHAnsi" w:eastAsia="Times New Roman" w:hAnsiTheme="minorHAnsi" w:cs="Arial"/>
          <w:b/>
          <w:bCs/>
          <w:color w:val="000000"/>
          <w:lang w:eastAsia="nl-BE"/>
        </w:rPr>
        <w:t>donderdag 14 mei</w:t>
      </w:r>
      <w:r w:rsidRPr="009A18D7">
        <w:rPr>
          <w:rFonts w:asciiTheme="minorHAnsi" w:eastAsia="Times New Roman" w:hAnsiTheme="minorHAnsi" w:cs="Arial"/>
          <w:color w:val="000000"/>
          <w:lang w:eastAsia="nl-BE"/>
        </w:rPr>
        <w:t xml:space="preserve"> zetten we de eerste episodes online. Vanaf</w:t>
      </w:r>
      <w:r w:rsidR="00B20B0F" w:rsidRPr="00B20B0F">
        <w:rPr>
          <w:rFonts w:asciiTheme="minorHAnsi" w:eastAsia="Times New Roman" w:hAnsiTheme="minorHAnsi" w:cs="Arial"/>
          <w:color w:val="000000"/>
          <w:lang w:eastAsia="nl-BE"/>
        </w:rPr>
        <w:t xml:space="preserve"> dan</w:t>
      </w:r>
      <w:r w:rsidRPr="009A18D7">
        <w:rPr>
          <w:rFonts w:asciiTheme="minorHAnsi" w:eastAsia="Times New Roman" w:hAnsiTheme="minorHAnsi" w:cs="Arial"/>
          <w:color w:val="000000"/>
          <w:lang w:eastAsia="nl-BE"/>
        </w:rPr>
        <w:t xml:space="preserve"> volgen er </w:t>
      </w:r>
      <w:r w:rsidR="00B20B0F" w:rsidRPr="00B20B0F">
        <w:rPr>
          <w:rFonts w:asciiTheme="minorHAnsi" w:eastAsia="Times New Roman" w:hAnsiTheme="minorHAnsi" w:cs="Arial"/>
          <w:color w:val="000000"/>
          <w:lang w:eastAsia="nl-BE"/>
        </w:rPr>
        <w:t>regelmatig</w:t>
      </w:r>
      <w:r w:rsidRPr="009A18D7">
        <w:rPr>
          <w:rFonts w:asciiTheme="minorHAnsi" w:eastAsia="Times New Roman" w:hAnsiTheme="minorHAnsi" w:cs="Arial"/>
          <w:color w:val="000000"/>
          <w:lang w:eastAsia="nl-BE"/>
        </w:rPr>
        <w:t xml:space="preserve"> nieuwe</w:t>
      </w:r>
      <w:r w:rsidR="00B20B0F" w:rsidRPr="00B20B0F">
        <w:rPr>
          <w:rFonts w:asciiTheme="minorHAnsi" w:eastAsia="Times New Roman" w:hAnsiTheme="minorHAnsi" w:cs="Arial"/>
          <w:color w:val="000000"/>
          <w:lang w:eastAsia="nl-BE"/>
        </w:rPr>
        <w:t xml:space="preserve"> modules</w:t>
      </w:r>
      <w:r w:rsidRPr="009A18D7">
        <w:rPr>
          <w:rFonts w:asciiTheme="minorHAnsi" w:eastAsia="Times New Roman" w:hAnsiTheme="minorHAnsi" w:cs="Arial"/>
          <w:color w:val="000000"/>
          <w:lang w:eastAsia="nl-BE"/>
        </w:rPr>
        <w:t>. </w:t>
      </w:r>
    </w:p>
    <w:p w14:paraId="12ABD4B4" w14:textId="77777777" w:rsidR="009A18D7" w:rsidRPr="009A18D7" w:rsidRDefault="009A18D7" w:rsidP="009A18D7">
      <w:pPr>
        <w:tabs>
          <w:tab w:val="clear" w:pos="3686"/>
        </w:tabs>
        <w:spacing w:line="240" w:lineRule="auto"/>
        <w:contextualSpacing w:val="0"/>
        <w:rPr>
          <w:rFonts w:asciiTheme="minorHAnsi" w:eastAsia="Times New Roman" w:hAnsiTheme="minorHAnsi" w:cs="Times New Roman"/>
          <w:color w:val="auto"/>
          <w:sz w:val="24"/>
          <w:szCs w:val="24"/>
          <w:lang w:eastAsia="nl-BE"/>
        </w:rPr>
      </w:pPr>
    </w:p>
    <w:p w14:paraId="650BC34C" w14:textId="2A75B93C" w:rsidR="009A18D7" w:rsidRPr="00B20B0F" w:rsidRDefault="0074540C" w:rsidP="009A18D7">
      <w:pPr>
        <w:tabs>
          <w:tab w:val="clear" w:pos="3686"/>
        </w:tabs>
        <w:spacing w:line="240" w:lineRule="auto"/>
        <w:contextualSpacing w:val="0"/>
        <w:rPr>
          <w:rFonts w:asciiTheme="minorHAnsi" w:eastAsia="Times New Roman" w:hAnsiTheme="minorHAnsi" w:cs="Times New Roman"/>
          <w:color w:val="auto"/>
          <w:sz w:val="24"/>
          <w:szCs w:val="24"/>
          <w:lang w:eastAsia="nl-BE"/>
        </w:rPr>
      </w:pPr>
      <w:r>
        <w:rPr>
          <w:rFonts w:asciiTheme="minorHAnsi" w:eastAsia="Times New Roman" w:hAnsiTheme="minorHAnsi" w:cs="Arial"/>
          <w:b/>
          <w:bCs/>
          <w:color w:val="000000"/>
          <w:lang w:eastAsia="nl-BE"/>
        </w:rPr>
        <w:t>D</w:t>
      </w:r>
      <w:r w:rsidR="009A18D7" w:rsidRPr="009A18D7">
        <w:rPr>
          <w:rFonts w:asciiTheme="minorHAnsi" w:eastAsia="Times New Roman" w:hAnsiTheme="minorHAnsi" w:cs="Arial"/>
          <w:b/>
          <w:bCs/>
          <w:color w:val="000000"/>
          <w:lang w:eastAsia="nl-BE"/>
        </w:rPr>
        <w:t>eelnemen</w:t>
      </w:r>
      <w:r w:rsidR="009A18D7" w:rsidRPr="009A18D7">
        <w:rPr>
          <w:rFonts w:asciiTheme="minorHAnsi" w:eastAsia="Times New Roman" w:hAnsiTheme="minorHAnsi" w:cs="Arial"/>
          <w:color w:val="000000"/>
          <w:lang w:eastAsia="nl-BE"/>
        </w:rPr>
        <w:t xml:space="preserve"> </w:t>
      </w:r>
      <w:r>
        <w:rPr>
          <w:rFonts w:asciiTheme="minorHAnsi" w:eastAsia="Times New Roman" w:hAnsiTheme="minorHAnsi" w:cs="Arial"/>
          <w:color w:val="000000"/>
          <w:lang w:eastAsia="nl-BE"/>
        </w:rPr>
        <w:t xml:space="preserve"> kan helemaal gratis door de </w:t>
      </w:r>
      <w:r w:rsidR="009A18D7" w:rsidRPr="009A18D7">
        <w:rPr>
          <w:rFonts w:asciiTheme="minorHAnsi" w:eastAsia="Times New Roman" w:hAnsiTheme="minorHAnsi" w:cs="Arial"/>
          <w:color w:val="000000"/>
          <w:lang w:eastAsia="nl-BE"/>
        </w:rPr>
        <w:t xml:space="preserve">Facebookgroep: </w:t>
      </w:r>
      <w:hyperlink r:id="rId17" w:history="1">
        <w:r w:rsidR="00B20B0F" w:rsidRPr="00B20B0F">
          <w:rPr>
            <w:rFonts w:asciiTheme="minorHAnsi" w:eastAsia="Times New Roman" w:hAnsiTheme="minorHAnsi" w:cs="Arial"/>
            <w:color w:val="1155CC"/>
            <w:u w:val="single"/>
            <w:lang w:eastAsia="nl-BE"/>
          </w:rPr>
          <w:t>D</w:t>
        </w:r>
        <w:r w:rsidR="009A18D7" w:rsidRPr="009A18D7">
          <w:rPr>
            <w:rFonts w:asciiTheme="minorHAnsi" w:eastAsia="Times New Roman" w:hAnsiTheme="minorHAnsi" w:cs="Arial"/>
            <w:color w:val="1155CC"/>
            <w:u w:val="single"/>
            <w:lang w:eastAsia="nl-BE"/>
          </w:rPr>
          <w:t>igitaal ondernemen in de creatieve sector</w:t>
        </w:r>
      </w:hyperlink>
      <w:r>
        <w:rPr>
          <w:rFonts w:asciiTheme="minorHAnsi" w:eastAsia="Times New Roman" w:hAnsiTheme="minorHAnsi" w:cs="Arial"/>
          <w:color w:val="1155CC"/>
          <w:u w:val="single"/>
          <w:lang w:eastAsia="nl-BE"/>
        </w:rPr>
        <w:t xml:space="preserve"> te volgen.</w:t>
      </w:r>
    </w:p>
    <w:p w14:paraId="0F502682" w14:textId="77777777" w:rsidR="009A18D7" w:rsidRPr="009A18D7" w:rsidRDefault="009A18D7" w:rsidP="009A18D7">
      <w:pPr>
        <w:tabs>
          <w:tab w:val="clear" w:pos="3686"/>
        </w:tabs>
        <w:spacing w:line="240" w:lineRule="auto"/>
        <w:contextualSpacing w:val="0"/>
        <w:rPr>
          <w:rFonts w:asciiTheme="minorHAnsi" w:eastAsia="Times New Roman" w:hAnsiTheme="minorHAnsi" w:cs="Times New Roman"/>
          <w:color w:val="auto"/>
          <w:sz w:val="24"/>
          <w:szCs w:val="24"/>
          <w:lang w:eastAsia="nl-BE"/>
        </w:rPr>
      </w:pPr>
    </w:p>
    <w:p w14:paraId="10E21249" w14:textId="77777777" w:rsidR="00EE4864" w:rsidRDefault="009A18D7" w:rsidP="00B20B0F">
      <w:pPr>
        <w:pStyle w:val="streepjes"/>
        <w:rPr>
          <w:rFonts w:asciiTheme="minorHAnsi" w:hAnsiTheme="minorHAnsi"/>
        </w:rPr>
      </w:pPr>
      <w:r w:rsidRPr="00B20B0F">
        <w:rPr>
          <w:rFonts w:asciiTheme="minorHAnsi" w:hAnsiTheme="minorHAnsi"/>
        </w:rPr>
        <w:t>Deze online opleiding is een initiatief van SYNTRA Vlaanderen samen met Flanders DC, het Cultuurloket, Mediarte en het Sociaal Fonds Podiumkunsten. Met steun van de Vlaamse overheid</w:t>
      </w:r>
    </w:p>
    <w:p w14:paraId="4BE431D1" w14:textId="2EBD3596" w:rsidR="00821682" w:rsidRDefault="00821682" w:rsidP="00821682">
      <w:pPr>
        <w:pStyle w:val="Kop2"/>
        <w:numPr>
          <w:ilvl w:val="0"/>
          <w:numId w:val="0"/>
        </w:numPr>
      </w:pPr>
      <w:r>
        <w:lastRenderedPageBreak/>
        <w:t>Contactpersonen</w:t>
      </w:r>
    </w:p>
    <w:p w14:paraId="421A947A" w14:textId="51746AA1" w:rsidR="0074540C" w:rsidRDefault="0074540C" w:rsidP="0074540C">
      <w:r>
        <w:t xml:space="preserve">Heb je inhoudelijke vragen over het project? Contacteer dan Ariane Vanhove. Voor praktische vragen kan je terecht bij Eva Verryken. </w:t>
      </w:r>
    </w:p>
    <w:p w14:paraId="595C53E0" w14:textId="0B868149" w:rsidR="0074540C" w:rsidRPr="0074540C" w:rsidRDefault="0074540C" w:rsidP="0074540C">
      <w:r w:rsidRPr="00821682">
        <w:rPr>
          <w:noProof/>
        </w:rPr>
        <w:drawing>
          <wp:anchor distT="0" distB="0" distL="114300" distR="114300" simplePos="0" relativeHeight="251659264" behindDoc="1" locked="0" layoutInCell="1" allowOverlap="1" wp14:anchorId="356532D6" wp14:editId="048BAA06">
            <wp:simplePos x="0" y="0"/>
            <wp:positionH relativeFrom="margin">
              <wp:posOffset>-22860</wp:posOffset>
            </wp:positionH>
            <wp:positionV relativeFrom="paragraph">
              <wp:posOffset>109220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7FAB7" w14:textId="6B360C8C" w:rsidR="00821682" w:rsidRDefault="00821682" w:rsidP="00821682">
      <w:pPr>
        <w:rPr>
          <w:rFonts w:asciiTheme="minorHAnsi" w:hAnsiTheme="minorHAnsi"/>
          <w:b/>
          <w:bCs/>
        </w:rPr>
      </w:pPr>
      <w:r w:rsidRPr="00821682">
        <w:rPr>
          <w:rFonts w:asciiTheme="minorHAnsi" w:hAnsiTheme="minorHAnsi"/>
          <w:b/>
          <w:bCs/>
        </w:rPr>
        <w:t xml:space="preserve">Ariane Vanhove </w:t>
      </w:r>
    </w:p>
    <w:p w14:paraId="1AF253ED" w14:textId="6C2FAD75" w:rsidR="00821682" w:rsidRPr="00821682" w:rsidRDefault="0089515B" w:rsidP="00821682">
      <w:pPr>
        <w:shd w:val="clear" w:color="auto" w:fill="FFFFFF"/>
        <w:tabs>
          <w:tab w:val="clear" w:pos="3686"/>
        </w:tabs>
        <w:spacing w:line="240" w:lineRule="auto"/>
        <w:contextualSpacing w:val="0"/>
        <w:rPr>
          <w:rFonts w:asciiTheme="minorHAnsi" w:eastAsia="Times New Roman" w:hAnsiTheme="minorHAnsi" w:cs="Lucida Sans Unicode"/>
          <w:color w:val="333333"/>
          <w:lang w:eastAsia="nl-BE"/>
        </w:rPr>
      </w:pPr>
      <w:r>
        <w:rPr>
          <w:rFonts w:asciiTheme="minorHAnsi" w:eastAsia="Times New Roman" w:hAnsiTheme="minorHAnsi" w:cs="Lucida Sans Unicode"/>
          <w:color w:val="333333"/>
          <w:lang w:eastAsia="nl-BE"/>
        </w:rPr>
        <w:t>Regie Ondernemersvorming</w:t>
      </w:r>
    </w:p>
    <w:p w14:paraId="5D8A5CB3" w14:textId="77777777" w:rsidR="00821682" w:rsidRPr="00821682" w:rsidRDefault="00821682" w:rsidP="00821682">
      <w:pPr>
        <w:shd w:val="clear" w:color="auto" w:fill="FFFFFF"/>
        <w:tabs>
          <w:tab w:val="clear" w:pos="3686"/>
        </w:tabs>
        <w:spacing w:line="240" w:lineRule="auto"/>
        <w:contextualSpacing w:val="0"/>
        <w:rPr>
          <w:rFonts w:asciiTheme="minorHAnsi" w:eastAsia="Times New Roman" w:hAnsiTheme="minorHAnsi" w:cs="Lucida Sans Unicode"/>
          <w:color w:val="333333"/>
          <w:lang w:eastAsia="nl-BE"/>
        </w:rPr>
      </w:pPr>
      <w:r w:rsidRPr="00821682">
        <w:rPr>
          <w:rFonts w:asciiTheme="minorHAnsi" w:eastAsia="Times New Roman" w:hAnsiTheme="minorHAnsi" w:cs="Lucida Sans Unicode"/>
          <w:color w:val="333333"/>
          <w:lang w:eastAsia="nl-BE"/>
        </w:rPr>
        <w:t> </w:t>
      </w:r>
      <w:hyperlink r:id="rId19" w:history="1">
        <w:r w:rsidRPr="00821682">
          <w:rPr>
            <w:rFonts w:asciiTheme="minorHAnsi" w:eastAsia="Times New Roman" w:hAnsiTheme="minorHAnsi" w:cs="Lucida Sans Unicode"/>
            <w:color w:val="30989C"/>
            <w:u w:val="single"/>
            <w:lang w:eastAsia="nl-BE"/>
          </w:rPr>
          <w:t>ariane.vanhove@syntravlaanderen.be</w:t>
        </w:r>
      </w:hyperlink>
    </w:p>
    <w:p w14:paraId="2013224F" w14:textId="77777777" w:rsidR="00821682" w:rsidRPr="00B21311" w:rsidRDefault="00821682" w:rsidP="00821682">
      <w:pPr>
        <w:shd w:val="clear" w:color="auto" w:fill="FFFFFF"/>
        <w:tabs>
          <w:tab w:val="clear" w:pos="3686"/>
        </w:tabs>
        <w:spacing w:line="240" w:lineRule="auto"/>
        <w:contextualSpacing w:val="0"/>
        <w:rPr>
          <w:rFonts w:asciiTheme="minorHAnsi" w:eastAsia="Times New Roman" w:hAnsiTheme="minorHAnsi" w:cs="Lucida Sans Unicode"/>
          <w:color w:val="333333"/>
          <w:lang w:val="en-GB" w:eastAsia="nl-BE"/>
        </w:rPr>
      </w:pPr>
      <w:r w:rsidRPr="00821682">
        <w:rPr>
          <w:rFonts w:asciiTheme="minorHAnsi" w:eastAsia="Times New Roman" w:hAnsiTheme="minorHAnsi" w:cs="Lucida Sans Unicode"/>
          <w:color w:val="333333"/>
          <w:lang w:eastAsia="nl-BE"/>
        </w:rPr>
        <w:t> </w:t>
      </w:r>
      <w:r w:rsidRPr="00B21311">
        <w:rPr>
          <w:rFonts w:asciiTheme="minorHAnsi" w:eastAsia="Times New Roman" w:hAnsiTheme="minorHAnsi" w:cs="Lucida Sans Unicode"/>
          <w:color w:val="333333"/>
          <w:lang w:val="en-GB" w:eastAsia="nl-BE"/>
        </w:rPr>
        <w:t>0497 59 33 42</w:t>
      </w:r>
    </w:p>
    <w:p w14:paraId="1917FE07" w14:textId="77777777" w:rsidR="00821682" w:rsidRPr="00B21311" w:rsidRDefault="00821682" w:rsidP="00821682">
      <w:pPr>
        <w:rPr>
          <w:lang w:val="en-GB"/>
        </w:rPr>
      </w:pPr>
    </w:p>
    <w:p w14:paraId="48791767" w14:textId="77777777" w:rsidR="00821682" w:rsidRPr="00B21311" w:rsidRDefault="00821682" w:rsidP="00821682">
      <w:pPr>
        <w:rPr>
          <w:lang w:val="en-GB"/>
        </w:rPr>
      </w:pPr>
    </w:p>
    <w:p w14:paraId="6883A17C" w14:textId="77777777" w:rsidR="00821682" w:rsidRPr="00B21311" w:rsidRDefault="00821682" w:rsidP="00821682">
      <w:pPr>
        <w:shd w:val="clear" w:color="auto" w:fill="FFFFFF"/>
        <w:tabs>
          <w:tab w:val="clear" w:pos="3686"/>
        </w:tabs>
        <w:spacing w:line="240" w:lineRule="auto"/>
        <w:contextualSpacing w:val="0"/>
        <w:rPr>
          <w:rFonts w:asciiTheme="minorHAnsi" w:eastAsia="Times New Roman" w:hAnsiTheme="minorHAnsi" w:cs="Lucida Sans Unicode"/>
          <w:b/>
          <w:bCs/>
          <w:color w:val="333333"/>
          <w:lang w:val="en-GB" w:eastAsia="nl-BE"/>
        </w:rPr>
      </w:pPr>
      <w:r w:rsidRPr="00821682">
        <w:rPr>
          <w:rFonts w:asciiTheme="minorHAnsi" w:eastAsia="Times New Roman" w:hAnsiTheme="minorHAnsi" w:cs="Lucida Sans Unicode"/>
          <w:b/>
          <w:bCs/>
          <w:noProof/>
          <w:color w:val="333333"/>
          <w:lang w:val="en-GB" w:eastAsia="nl-BE"/>
        </w:rPr>
        <w:drawing>
          <wp:anchor distT="0" distB="0" distL="114300" distR="114300" simplePos="0" relativeHeight="251660288" behindDoc="1" locked="0" layoutInCell="1" allowOverlap="1" wp14:anchorId="12F1A69E" wp14:editId="5B91BEC2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082040" cy="1089660"/>
            <wp:effectExtent l="0" t="0" r="3810" b="0"/>
            <wp:wrapTight wrapText="bothSides">
              <wp:wrapPolygon edited="0">
                <wp:start x="0" y="0"/>
                <wp:lineTo x="0" y="21147"/>
                <wp:lineTo x="21296" y="21147"/>
                <wp:lineTo x="21296" y="0"/>
                <wp:lineTo x="0" y="0"/>
              </wp:wrapPolygon>
            </wp:wrapTight>
            <wp:docPr id="5" name="Afbeelding 5" descr="Afbeelding met persoon, vrouw, buiten, gebouw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19-10-21 at 08.40.45.jpeg"/>
                    <pic:cNvPicPr/>
                  </pic:nvPicPr>
                  <pic:blipFill rotWithShape="1"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81" b="13170"/>
                    <a:stretch/>
                  </pic:blipFill>
                  <pic:spPr bwMode="auto">
                    <a:xfrm>
                      <a:off x="0" y="0"/>
                      <a:ext cx="1082040" cy="1089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311">
        <w:rPr>
          <w:rFonts w:asciiTheme="minorHAnsi" w:eastAsia="Times New Roman" w:hAnsiTheme="minorHAnsi" w:cs="Lucida Sans Unicode"/>
          <w:b/>
          <w:bCs/>
          <w:color w:val="333333"/>
          <w:lang w:val="en-GB" w:eastAsia="nl-BE"/>
        </w:rPr>
        <w:t>Eva Verryken</w:t>
      </w:r>
    </w:p>
    <w:p w14:paraId="1CD6EE70" w14:textId="77777777" w:rsidR="00821682" w:rsidRPr="00B21311" w:rsidRDefault="00821682" w:rsidP="00821682">
      <w:pPr>
        <w:shd w:val="clear" w:color="auto" w:fill="FFFFFF"/>
        <w:tabs>
          <w:tab w:val="clear" w:pos="3686"/>
        </w:tabs>
        <w:spacing w:line="240" w:lineRule="auto"/>
        <w:contextualSpacing w:val="0"/>
        <w:rPr>
          <w:rFonts w:asciiTheme="minorHAnsi" w:eastAsia="Times New Roman" w:hAnsiTheme="minorHAnsi" w:cs="Lucida Sans Unicode"/>
          <w:color w:val="333333"/>
          <w:lang w:val="en-GB" w:eastAsia="nl-BE"/>
        </w:rPr>
      </w:pPr>
      <w:r w:rsidRPr="00B21311">
        <w:rPr>
          <w:rFonts w:asciiTheme="minorHAnsi" w:eastAsia="Times New Roman" w:hAnsiTheme="minorHAnsi" w:cs="Lucida Sans Unicode"/>
          <w:color w:val="333333"/>
          <w:lang w:val="en-GB" w:eastAsia="nl-BE"/>
        </w:rPr>
        <w:t>Communicatiemedewerker</w:t>
      </w:r>
    </w:p>
    <w:p w14:paraId="7C85F0BC" w14:textId="77777777" w:rsidR="00821682" w:rsidRPr="00821682" w:rsidRDefault="00A71971" w:rsidP="00821682">
      <w:pPr>
        <w:shd w:val="clear" w:color="auto" w:fill="FFFFFF"/>
        <w:tabs>
          <w:tab w:val="clear" w:pos="3686"/>
        </w:tabs>
        <w:spacing w:line="240" w:lineRule="auto"/>
        <w:contextualSpacing w:val="0"/>
        <w:rPr>
          <w:rFonts w:asciiTheme="minorHAnsi" w:eastAsia="Times New Roman" w:hAnsiTheme="minorHAnsi" w:cs="Lucida Sans Unicode"/>
          <w:color w:val="30989C"/>
          <w:u w:val="single"/>
          <w:lang w:val="en-GB" w:eastAsia="nl-BE"/>
        </w:rPr>
      </w:pPr>
      <w:hyperlink r:id="rId22" w:history="1">
        <w:r w:rsidR="00821682" w:rsidRPr="00821682">
          <w:rPr>
            <w:color w:val="30989C"/>
            <w:u w:val="single"/>
            <w:lang w:val="en-GB" w:eastAsia="nl-BE"/>
          </w:rPr>
          <w:t>eva.verryken@syntravlaanderen.be</w:t>
        </w:r>
      </w:hyperlink>
    </w:p>
    <w:p w14:paraId="39716963" w14:textId="77777777" w:rsidR="00821682" w:rsidRPr="00821682" w:rsidRDefault="00821682" w:rsidP="00821682">
      <w:pPr>
        <w:rPr>
          <w:lang w:val="en-GB"/>
        </w:rPr>
      </w:pPr>
    </w:p>
    <w:p w14:paraId="4EE4D601" w14:textId="77777777" w:rsidR="00821682" w:rsidRPr="00821682" w:rsidRDefault="00821682" w:rsidP="00821682">
      <w:pPr>
        <w:rPr>
          <w:lang w:val="en-GB"/>
        </w:rPr>
      </w:pPr>
      <w:bookmarkStart w:id="0" w:name="_GoBack"/>
      <w:bookmarkEnd w:id="0"/>
    </w:p>
    <w:p w14:paraId="3BF2B270" w14:textId="77777777" w:rsidR="00821682" w:rsidRPr="00821682" w:rsidRDefault="00821682" w:rsidP="00821682">
      <w:pPr>
        <w:rPr>
          <w:lang w:val="en-GB"/>
        </w:rPr>
      </w:pPr>
    </w:p>
    <w:p w14:paraId="68B456DD" w14:textId="77777777" w:rsidR="00821682" w:rsidRPr="00821682" w:rsidRDefault="00821682" w:rsidP="00821682">
      <w:pPr>
        <w:rPr>
          <w:lang w:val="en-GB"/>
        </w:rPr>
      </w:pPr>
    </w:p>
    <w:p w14:paraId="697556DE" w14:textId="77777777" w:rsidR="000057D4" w:rsidRPr="00821682" w:rsidRDefault="000057D4" w:rsidP="00B20B0F">
      <w:pPr>
        <w:pStyle w:val="streepjes"/>
        <w:rPr>
          <w:rFonts w:asciiTheme="minorHAnsi" w:hAnsiTheme="minorHAnsi"/>
          <w:lang w:val="en-GB"/>
        </w:rPr>
      </w:pPr>
    </w:p>
    <w:sectPr w:rsidR="000057D4" w:rsidRPr="00821682" w:rsidSect="003F1A5F"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2608" w:right="851" w:bottom="2552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E40DB" w14:textId="77777777" w:rsidR="00A71971" w:rsidRDefault="00A71971" w:rsidP="00F11703">
      <w:pPr>
        <w:spacing w:line="240" w:lineRule="auto"/>
      </w:pPr>
      <w:r>
        <w:separator/>
      </w:r>
    </w:p>
    <w:p w14:paraId="7D6ADE22" w14:textId="77777777" w:rsidR="00A71971" w:rsidRDefault="00A71971"/>
  </w:endnote>
  <w:endnote w:type="continuationSeparator" w:id="0">
    <w:p w14:paraId="1EFC7764" w14:textId="77777777" w:rsidR="00A71971" w:rsidRDefault="00A71971" w:rsidP="00F11703">
      <w:pPr>
        <w:spacing w:line="240" w:lineRule="auto"/>
      </w:pPr>
      <w:r>
        <w:continuationSeparator/>
      </w:r>
    </w:p>
    <w:p w14:paraId="567CF093" w14:textId="77777777" w:rsidR="00A71971" w:rsidRDefault="00A719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landers Art San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erif-Regular">
    <w:altName w:val="Cambria"/>
    <w:charset w:val="00"/>
    <w:family w:val="auto"/>
    <w:pitch w:val="variable"/>
    <w:sig w:usb0="00000007" w:usb1="00000000" w:usb2="00000000" w:usb3="00000000" w:csb0="00000093" w:csb1="00000000"/>
  </w:font>
  <w:font w:name="FlandersArtSans-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FlandersArtSerif-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FlandersArtSerif-Medium">
    <w:altName w:val="Calibri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  <w:embedRegular r:id="rId1" w:subsetted="1" w:fontKey="{A77748C9-7616-4D2A-AC33-D7E11182A60A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01C9B" w14:textId="77777777" w:rsidR="003F1A5F" w:rsidRPr="00FF15EB" w:rsidRDefault="003F1A5F" w:rsidP="003F1A5F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4A563210" w14:textId="77777777" w:rsidR="003F1A5F" w:rsidRDefault="003F1A5F" w:rsidP="003F1A5F">
    <w:pPr>
      <w:pStyle w:val="Voettekst"/>
    </w:pPr>
  </w:p>
  <w:p w14:paraId="67CB5BCA" w14:textId="77777777" w:rsidR="003F1A5F" w:rsidRDefault="00AB0AAE" w:rsidP="003F1A5F">
    <w:pPr>
      <w:pStyle w:val="Voettekst"/>
    </w:pPr>
    <w:r>
      <w:t xml:space="preserve">pagina </w:t>
    </w:r>
    <w:r w:rsidR="00F6665C">
      <w:fldChar w:fldCharType="begin"/>
    </w:r>
    <w:r w:rsidR="00F6665C">
      <w:instrText xml:space="preserve"> PAGE   \* MERGEFORMAT </w:instrText>
    </w:r>
    <w:r w:rsidR="00F6665C">
      <w:fldChar w:fldCharType="separate"/>
    </w:r>
    <w:r w:rsidR="005B6498">
      <w:rPr>
        <w:noProof/>
      </w:rPr>
      <w:t>4</w:t>
    </w:r>
    <w:r w:rsidR="00F6665C">
      <w:rPr>
        <w:noProof/>
      </w:rPr>
      <w:fldChar w:fldCharType="end"/>
    </w:r>
    <w:r>
      <w:t xml:space="preserve"> van </w:t>
    </w:r>
    <w:r w:rsidR="00A71971">
      <w:fldChar w:fldCharType="begin"/>
    </w:r>
    <w:r w:rsidR="00A71971">
      <w:instrText xml:space="preserve"> NUMPAGES  \* Arabic  \* MERGEFORMAT </w:instrText>
    </w:r>
    <w:r w:rsidR="00A71971">
      <w:fldChar w:fldCharType="separate"/>
    </w:r>
    <w:r w:rsidR="005B6498">
      <w:rPr>
        <w:noProof/>
      </w:rPr>
      <w:t>4</w:t>
    </w:r>
    <w:r w:rsidR="00A71971">
      <w:rPr>
        <w:noProof/>
      </w:rPr>
      <w:fldChar w:fldCharType="end"/>
    </w:r>
    <w:r w:rsidR="003F1A5F">
      <w:tab/>
    </w:r>
    <w:sdt>
      <w:sdtPr>
        <w:tag w:val=""/>
        <w:id w:val="190836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F1A5F">
          <w:t>Titel van het document</w:t>
        </w:r>
      </w:sdtContent>
    </w:sdt>
    <w:r w:rsidR="003F1A5F">
      <w:tab/>
    </w:r>
    <w:sdt>
      <w:sdtPr>
        <w:id w:val="1908363"/>
        <w:docPartObj>
          <w:docPartGallery w:val="Page Numbers (Top of Page)"/>
          <w:docPartUnique/>
        </w:docPartObj>
      </w:sdtPr>
      <w:sdtEndPr/>
      <w:sdtContent>
        <w:sdt>
          <w:sdtPr>
            <w:id w:val="1908364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tag w:val=""/>
                <w:id w:val="1908361"/>
                <w:dataBinding w:prefixMappings="xmlns:ns0='http://schemas.microsoft.com/office/2006/coverPageProps' " w:xpath="/ns0:CoverPageProperties[1]/ns0:PublishDate[1]" w:storeItemID="{55AF091B-3C7A-41E3-B477-F2FDAA23CFDA}"/>
                <w:date w:fullDate="2014-04-17T00:00:00Z">
                  <w:dateFormat w:val="d.MM.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3F1A5F">
                  <w:t>17.04.2014</w:t>
                </w:r>
              </w:sdtContent>
            </w:sdt>
          </w:sdtContent>
        </w:sdt>
      </w:sdtContent>
    </w:sdt>
  </w:p>
  <w:p w14:paraId="7F8D3543" w14:textId="77777777" w:rsidR="003F1A5F" w:rsidRDefault="003F1A5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FCE59" w14:textId="77777777" w:rsidR="00FF15EB" w:rsidRPr="00FF15EB" w:rsidRDefault="00FF15EB" w:rsidP="00FF15EB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1B0C1DC7" w14:textId="77777777" w:rsidR="00FB382E" w:rsidRDefault="00FB382E" w:rsidP="00FF15EB">
    <w:pPr>
      <w:pStyle w:val="Voettekst"/>
    </w:pPr>
  </w:p>
  <w:p w14:paraId="3ADF0EEB" w14:textId="77777777" w:rsidR="006A7C85" w:rsidRDefault="00A71971" w:rsidP="00FF15EB">
    <w:pPr>
      <w:pStyle w:val="Voettekst"/>
    </w:pPr>
    <w:sdt>
      <w:sdtPr>
        <w:tag w:val=""/>
        <w:id w:val="-1744712615"/>
        <w:dataBinding w:prefixMappings="xmlns:ns0='http://schemas.microsoft.com/office/2006/coverPageProps' " w:xpath="/ns0:CoverPageProperties[1]/ns0:PublishDate[1]" w:storeItemID="{55AF091B-3C7A-41E3-B477-F2FDAA23CFDA}"/>
        <w:date w:fullDate="2014-04-17T00:00:00Z">
          <w:dateFormat w:val="d.MM.yyyy"/>
          <w:lid w:val="nl-BE"/>
          <w:storeMappedDataAs w:val="dateTime"/>
          <w:calendar w:val="gregorian"/>
        </w:date>
      </w:sdtPr>
      <w:sdtEndPr/>
      <w:sdtContent>
        <w:r w:rsidR="00CF559C">
          <w:t>17.04.2014</w:t>
        </w:r>
      </w:sdtContent>
    </w:sdt>
    <w:r w:rsidR="00FB382E">
      <w:tab/>
    </w:r>
    <w:sdt>
      <w:sdtPr>
        <w:tag w:val=""/>
        <w:id w:val="-127007825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44C33">
          <w:t>Titel van het document</w:t>
        </w:r>
      </w:sdtContent>
    </w:sdt>
    <w:r w:rsidR="00FB382E">
      <w:tab/>
    </w:r>
    <w:sdt>
      <w:sdtPr>
        <w:id w:val="-789278506"/>
        <w:docPartObj>
          <w:docPartGallery w:val="Page Numbers (Top of Page)"/>
          <w:docPartUnique/>
        </w:docPartObj>
      </w:sdtPr>
      <w:sdtEndPr/>
      <w:sdtContent>
        <w:sdt>
          <w:sdtPr>
            <w:id w:val="92936806"/>
            <w:docPartObj>
              <w:docPartGallery w:val="Page Numbers (Top of Page)"/>
              <w:docPartUnique/>
            </w:docPartObj>
          </w:sdtPr>
          <w:sdtEndPr/>
          <w:sdtContent>
            <w:r w:rsidR="00BB2C95">
              <w:t xml:space="preserve">pagina </w:t>
            </w:r>
            <w:r w:rsidR="00F6665C">
              <w:fldChar w:fldCharType="begin"/>
            </w:r>
            <w:r w:rsidR="00F6665C">
              <w:instrText xml:space="preserve"> PAGE   \* MERGEFORMAT </w:instrText>
            </w:r>
            <w:r w:rsidR="00F6665C">
              <w:fldChar w:fldCharType="separate"/>
            </w:r>
            <w:r w:rsidR="005B6498">
              <w:rPr>
                <w:noProof/>
              </w:rPr>
              <w:t>3</w:t>
            </w:r>
            <w:r w:rsidR="00F6665C">
              <w:rPr>
                <w:noProof/>
              </w:rPr>
              <w:fldChar w:fldCharType="end"/>
            </w:r>
            <w:r w:rsidR="00BB2C95">
              <w:t xml:space="preserve"> van </w:t>
            </w:r>
            <w:r>
              <w:fldChar w:fldCharType="begin"/>
            </w:r>
            <w:r>
              <w:instrText xml:space="preserve"> NUMPAGES  \* Arabic  \* MERGEFORMAT </w:instrText>
            </w:r>
            <w:r>
              <w:fldChar w:fldCharType="separate"/>
            </w:r>
            <w:r w:rsidR="005B6498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24F6B" w14:textId="77777777" w:rsidR="00674118" w:rsidRPr="005B6498" w:rsidRDefault="006248C3" w:rsidP="00FF15EB">
    <w:pPr>
      <w:pStyle w:val="streepjes"/>
      <w:rPr>
        <w:rFonts w:ascii="FlandersArtSans-Regular" w:hAnsi="FlandersArtSans-Regular"/>
      </w:rPr>
    </w:pPr>
    <w:r w:rsidRPr="005B6498">
      <w:rPr>
        <w:rFonts w:ascii="FlandersArtSans-Regular" w:hAnsi="FlandersArtSans-Regular"/>
        <w:noProof/>
        <w:lang w:eastAsia="nl-BE"/>
      </w:rPr>
      <w:drawing>
        <wp:anchor distT="0" distB="0" distL="114300" distR="114300" simplePos="0" relativeHeight="251672576" behindDoc="1" locked="0" layoutInCell="1" allowOverlap="1" wp14:anchorId="4988A1A1" wp14:editId="19AD8AF6">
          <wp:simplePos x="0" y="0"/>
          <wp:positionH relativeFrom="page">
            <wp:posOffset>715974</wp:posOffset>
          </wp:positionH>
          <wp:positionV relativeFrom="page">
            <wp:posOffset>9753600</wp:posOffset>
          </wp:positionV>
          <wp:extent cx="1271412" cy="540000"/>
          <wp:effectExtent l="0" t="0" r="508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12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605C" w:rsidRPr="005B6498">
      <w:rPr>
        <w:rFonts w:ascii="FlandersArtSans-Regular" w:hAnsi="FlandersArtSans-Regular"/>
      </w:rPr>
      <w:t>www.</w:t>
    </w:r>
    <w:r w:rsidR="008C5CE6">
      <w:rPr>
        <w:rFonts w:ascii="FlandersArtSans-Regular" w:hAnsi="FlandersArtSans-Regular"/>
      </w:rPr>
      <w:t>syntravlaanderen</w:t>
    </w:r>
    <w:r w:rsidR="0049605C" w:rsidRPr="005B6498">
      <w:rPr>
        <w:rFonts w:ascii="FlandersArtSans-Regular" w:hAnsi="FlandersArtSans-Regular"/>
      </w:rPr>
      <w:t>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CDC09" w14:textId="77777777" w:rsidR="00A71971" w:rsidRDefault="00A71971">
      <w:r>
        <w:separator/>
      </w:r>
    </w:p>
  </w:footnote>
  <w:footnote w:type="continuationSeparator" w:id="0">
    <w:p w14:paraId="268362C8" w14:textId="77777777" w:rsidR="00A71971" w:rsidRDefault="00A71971" w:rsidP="00F11703">
      <w:pPr>
        <w:spacing w:line="240" w:lineRule="auto"/>
      </w:pPr>
      <w:r>
        <w:continuationSeparator/>
      </w:r>
    </w:p>
    <w:p w14:paraId="19714D7A" w14:textId="77777777" w:rsidR="00A71971" w:rsidRDefault="00A719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66A54" w14:textId="77777777" w:rsidR="00141C18" w:rsidRPr="0049605C" w:rsidRDefault="00EC680D" w:rsidP="00EC680D">
    <w:pPr>
      <w:pStyle w:val="HeaderenFooterpagina1"/>
      <w:tabs>
        <w:tab w:val="right" w:pos="9921"/>
      </w:tabs>
      <w:spacing w:after="600"/>
      <w:jc w:val="left"/>
      <w:rPr>
        <w:rStyle w:val="KoptekstChar"/>
      </w:rPr>
    </w:pPr>
    <w:r>
      <w:rPr>
        <w:noProof/>
        <w:sz w:val="32"/>
        <w:szCs w:val="32"/>
        <w:lang w:eastAsia="nl-BE"/>
      </w:rPr>
      <w:drawing>
        <wp:anchor distT="0" distB="0" distL="114300" distR="114300" simplePos="0" relativeHeight="251671552" behindDoc="1" locked="0" layoutInCell="1" allowOverlap="1" wp14:anchorId="100328D2" wp14:editId="6441C0A7">
          <wp:simplePos x="0" y="0"/>
          <wp:positionH relativeFrom="page">
            <wp:posOffset>723900</wp:posOffset>
          </wp:positionH>
          <wp:positionV relativeFrom="page">
            <wp:posOffset>548640</wp:posOffset>
          </wp:positionV>
          <wp:extent cx="3225600" cy="886887"/>
          <wp:effectExtent l="0" t="0" r="0" b="0"/>
          <wp:wrapNone/>
          <wp:docPr id="1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-3-regels-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600" cy="88688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sz w:val="32"/>
        <w:szCs w:val="32"/>
        <w:lang w:eastAsia="en-GB"/>
      </w:rPr>
      <w:tab/>
    </w:r>
    <w:r>
      <w:rPr>
        <w:noProof/>
        <w:sz w:val="32"/>
        <w:szCs w:val="32"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F41603E"/>
    <w:multiLevelType w:val="multilevel"/>
    <w:tmpl w:val="018CA3A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20868"/>
    <w:multiLevelType w:val="hybridMultilevel"/>
    <w:tmpl w:val="75B881D4"/>
    <w:lvl w:ilvl="0" w:tplc="043CD772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12F61"/>
    <w:multiLevelType w:val="hybridMultilevel"/>
    <w:tmpl w:val="AECE8C0A"/>
    <w:lvl w:ilvl="0" w:tplc="ACFE08D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1336D"/>
    <w:multiLevelType w:val="hybridMultilevel"/>
    <w:tmpl w:val="152A3548"/>
    <w:lvl w:ilvl="0" w:tplc="21DEC072">
      <w:start w:val="1"/>
      <w:numFmt w:val="bullet"/>
      <w:pStyle w:val="Lijstopsomtek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85613"/>
    <w:multiLevelType w:val="multilevel"/>
    <w:tmpl w:val="3210F5B4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6B6B6B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B6B6B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B6B6B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A885161"/>
    <w:multiLevelType w:val="hybridMultilevel"/>
    <w:tmpl w:val="282EBF7C"/>
    <w:lvl w:ilvl="0" w:tplc="1B9485BE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9036EC0"/>
    <w:multiLevelType w:val="multilevel"/>
    <w:tmpl w:val="3184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AA4CC9"/>
    <w:multiLevelType w:val="hybridMultilevel"/>
    <w:tmpl w:val="04EE5BF2"/>
    <w:lvl w:ilvl="0" w:tplc="1D4C7248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2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A335609"/>
    <w:multiLevelType w:val="hybridMultilevel"/>
    <w:tmpl w:val="C6F08514"/>
    <w:lvl w:ilvl="0" w:tplc="CCDE020C">
      <w:start w:val="1"/>
      <w:numFmt w:val="bullet"/>
      <w:pStyle w:val="Lijstopsomteken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1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  <w:num w:numId="13">
    <w:abstractNumId w:val="13"/>
  </w:num>
  <w:num w:numId="1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7"/>
    <w:rsid w:val="0000298C"/>
    <w:rsid w:val="000057D4"/>
    <w:rsid w:val="000078AC"/>
    <w:rsid w:val="0002006E"/>
    <w:rsid w:val="00020494"/>
    <w:rsid w:val="00042A43"/>
    <w:rsid w:val="00063E3B"/>
    <w:rsid w:val="000703EE"/>
    <w:rsid w:val="00070B92"/>
    <w:rsid w:val="00080818"/>
    <w:rsid w:val="000933E6"/>
    <w:rsid w:val="000E6DBB"/>
    <w:rsid w:val="000F321E"/>
    <w:rsid w:val="000F3C24"/>
    <w:rsid w:val="00101D2B"/>
    <w:rsid w:val="0013336D"/>
    <w:rsid w:val="00136D2C"/>
    <w:rsid w:val="00141C18"/>
    <w:rsid w:val="001422F6"/>
    <w:rsid w:val="00150622"/>
    <w:rsid w:val="001713C5"/>
    <w:rsid w:val="0017683B"/>
    <w:rsid w:val="001823A9"/>
    <w:rsid w:val="00182EF3"/>
    <w:rsid w:val="001C1358"/>
    <w:rsid w:val="001C53DE"/>
    <w:rsid w:val="001C6715"/>
    <w:rsid w:val="001E4588"/>
    <w:rsid w:val="001F1E85"/>
    <w:rsid w:val="001F73E5"/>
    <w:rsid w:val="00221A5D"/>
    <w:rsid w:val="00225E25"/>
    <w:rsid w:val="002420A5"/>
    <w:rsid w:val="00246B94"/>
    <w:rsid w:val="00246CDC"/>
    <w:rsid w:val="00246F4E"/>
    <w:rsid w:val="002645BC"/>
    <w:rsid w:val="00276AA8"/>
    <w:rsid w:val="002904AA"/>
    <w:rsid w:val="002A00C2"/>
    <w:rsid w:val="002A69FD"/>
    <w:rsid w:val="002D7BA6"/>
    <w:rsid w:val="00302C66"/>
    <w:rsid w:val="00305917"/>
    <w:rsid w:val="003103C9"/>
    <w:rsid w:val="003149F8"/>
    <w:rsid w:val="00315818"/>
    <w:rsid w:val="0033419B"/>
    <w:rsid w:val="00336226"/>
    <w:rsid w:val="00350BE4"/>
    <w:rsid w:val="00361F03"/>
    <w:rsid w:val="00370899"/>
    <w:rsid w:val="00391D76"/>
    <w:rsid w:val="003B7084"/>
    <w:rsid w:val="003C7B48"/>
    <w:rsid w:val="003E3B8C"/>
    <w:rsid w:val="003F1A5F"/>
    <w:rsid w:val="00415B33"/>
    <w:rsid w:val="00422EB7"/>
    <w:rsid w:val="00424666"/>
    <w:rsid w:val="00442617"/>
    <w:rsid w:val="00443225"/>
    <w:rsid w:val="00444C33"/>
    <w:rsid w:val="00462185"/>
    <w:rsid w:val="00474F18"/>
    <w:rsid w:val="004833A6"/>
    <w:rsid w:val="00490796"/>
    <w:rsid w:val="0049605C"/>
    <w:rsid w:val="004A537C"/>
    <w:rsid w:val="004B35AB"/>
    <w:rsid w:val="004C1D8C"/>
    <w:rsid w:val="004C268C"/>
    <w:rsid w:val="004C6D48"/>
    <w:rsid w:val="004E2D01"/>
    <w:rsid w:val="004E4011"/>
    <w:rsid w:val="004F0DCF"/>
    <w:rsid w:val="004F61EF"/>
    <w:rsid w:val="00500B8E"/>
    <w:rsid w:val="00536E3A"/>
    <w:rsid w:val="0054417F"/>
    <w:rsid w:val="00550352"/>
    <w:rsid w:val="0056161C"/>
    <w:rsid w:val="00572ABB"/>
    <w:rsid w:val="005754AB"/>
    <w:rsid w:val="005771C2"/>
    <w:rsid w:val="005921F6"/>
    <w:rsid w:val="0059596C"/>
    <w:rsid w:val="005B6498"/>
    <w:rsid w:val="005F552D"/>
    <w:rsid w:val="005F6354"/>
    <w:rsid w:val="0060521D"/>
    <w:rsid w:val="006105AE"/>
    <w:rsid w:val="006248C3"/>
    <w:rsid w:val="006330C8"/>
    <w:rsid w:val="006532AC"/>
    <w:rsid w:val="00674118"/>
    <w:rsid w:val="00676435"/>
    <w:rsid w:val="006952BA"/>
    <w:rsid w:val="006A7C85"/>
    <w:rsid w:val="006B0A21"/>
    <w:rsid w:val="006B7B4B"/>
    <w:rsid w:val="006C6D9C"/>
    <w:rsid w:val="006E7367"/>
    <w:rsid w:val="00714BED"/>
    <w:rsid w:val="0074540C"/>
    <w:rsid w:val="00772274"/>
    <w:rsid w:val="0078271D"/>
    <w:rsid w:val="0078463F"/>
    <w:rsid w:val="00790F02"/>
    <w:rsid w:val="007A33BD"/>
    <w:rsid w:val="007A7B35"/>
    <w:rsid w:val="007C280E"/>
    <w:rsid w:val="007D487E"/>
    <w:rsid w:val="007E3904"/>
    <w:rsid w:val="007E567D"/>
    <w:rsid w:val="007E5EB6"/>
    <w:rsid w:val="00813BBA"/>
    <w:rsid w:val="00820DDF"/>
    <w:rsid w:val="00821682"/>
    <w:rsid w:val="00822071"/>
    <w:rsid w:val="00840173"/>
    <w:rsid w:val="00840E4D"/>
    <w:rsid w:val="00855643"/>
    <w:rsid w:val="00894909"/>
    <w:rsid w:val="0089515B"/>
    <w:rsid w:val="0089768F"/>
    <w:rsid w:val="008A0CEB"/>
    <w:rsid w:val="008B3240"/>
    <w:rsid w:val="008C5CE6"/>
    <w:rsid w:val="008D7CDA"/>
    <w:rsid w:val="008F5D78"/>
    <w:rsid w:val="00902A0D"/>
    <w:rsid w:val="00903822"/>
    <w:rsid w:val="00906BBD"/>
    <w:rsid w:val="00916630"/>
    <w:rsid w:val="00932353"/>
    <w:rsid w:val="00935F13"/>
    <w:rsid w:val="00936AAB"/>
    <w:rsid w:val="0095224F"/>
    <w:rsid w:val="009610D1"/>
    <w:rsid w:val="009736A3"/>
    <w:rsid w:val="00976995"/>
    <w:rsid w:val="00982905"/>
    <w:rsid w:val="00986427"/>
    <w:rsid w:val="009A18D7"/>
    <w:rsid w:val="009B7279"/>
    <w:rsid w:val="009B77F4"/>
    <w:rsid w:val="009C0595"/>
    <w:rsid w:val="009C4017"/>
    <w:rsid w:val="009D3024"/>
    <w:rsid w:val="009D47BF"/>
    <w:rsid w:val="009E34CB"/>
    <w:rsid w:val="009E4F33"/>
    <w:rsid w:val="009F63C0"/>
    <w:rsid w:val="00A03A0D"/>
    <w:rsid w:val="00A1659F"/>
    <w:rsid w:val="00A234AD"/>
    <w:rsid w:val="00A32642"/>
    <w:rsid w:val="00A43330"/>
    <w:rsid w:val="00A47405"/>
    <w:rsid w:val="00A47E0E"/>
    <w:rsid w:val="00A52DA0"/>
    <w:rsid w:val="00A5641B"/>
    <w:rsid w:val="00A6545E"/>
    <w:rsid w:val="00A71971"/>
    <w:rsid w:val="00AA234E"/>
    <w:rsid w:val="00AB0AAE"/>
    <w:rsid w:val="00AB2003"/>
    <w:rsid w:val="00AB4FF5"/>
    <w:rsid w:val="00AB51C4"/>
    <w:rsid w:val="00AC442F"/>
    <w:rsid w:val="00AC66AF"/>
    <w:rsid w:val="00AE2BD8"/>
    <w:rsid w:val="00AF0016"/>
    <w:rsid w:val="00AF0A1D"/>
    <w:rsid w:val="00B05E44"/>
    <w:rsid w:val="00B2055D"/>
    <w:rsid w:val="00B20B0F"/>
    <w:rsid w:val="00B21311"/>
    <w:rsid w:val="00B23D1D"/>
    <w:rsid w:val="00B31892"/>
    <w:rsid w:val="00B7698E"/>
    <w:rsid w:val="00B77256"/>
    <w:rsid w:val="00B77C3D"/>
    <w:rsid w:val="00BB2C95"/>
    <w:rsid w:val="00BB31D3"/>
    <w:rsid w:val="00BB320C"/>
    <w:rsid w:val="00BC6096"/>
    <w:rsid w:val="00BC6EA6"/>
    <w:rsid w:val="00BD7CDD"/>
    <w:rsid w:val="00BE2F6C"/>
    <w:rsid w:val="00BF19FD"/>
    <w:rsid w:val="00C0052E"/>
    <w:rsid w:val="00C15EC8"/>
    <w:rsid w:val="00C16594"/>
    <w:rsid w:val="00C235D6"/>
    <w:rsid w:val="00C4083B"/>
    <w:rsid w:val="00C42336"/>
    <w:rsid w:val="00C632BA"/>
    <w:rsid w:val="00C64F3E"/>
    <w:rsid w:val="00C75C88"/>
    <w:rsid w:val="00CC6D13"/>
    <w:rsid w:val="00CD67A1"/>
    <w:rsid w:val="00CE5170"/>
    <w:rsid w:val="00CF559C"/>
    <w:rsid w:val="00CF6B96"/>
    <w:rsid w:val="00CF7A0C"/>
    <w:rsid w:val="00D04BC0"/>
    <w:rsid w:val="00D0676B"/>
    <w:rsid w:val="00D16E57"/>
    <w:rsid w:val="00D27DE7"/>
    <w:rsid w:val="00D718ED"/>
    <w:rsid w:val="00DA437C"/>
    <w:rsid w:val="00DD2F3F"/>
    <w:rsid w:val="00DD3801"/>
    <w:rsid w:val="00DD67BA"/>
    <w:rsid w:val="00DD7B8D"/>
    <w:rsid w:val="00DF017D"/>
    <w:rsid w:val="00DF65FC"/>
    <w:rsid w:val="00E07543"/>
    <w:rsid w:val="00E136BB"/>
    <w:rsid w:val="00E41095"/>
    <w:rsid w:val="00E524DB"/>
    <w:rsid w:val="00E56EDA"/>
    <w:rsid w:val="00E81FC7"/>
    <w:rsid w:val="00EA20E9"/>
    <w:rsid w:val="00EA7992"/>
    <w:rsid w:val="00EB00EC"/>
    <w:rsid w:val="00EB3333"/>
    <w:rsid w:val="00EC3104"/>
    <w:rsid w:val="00EC35D0"/>
    <w:rsid w:val="00EC680D"/>
    <w:rsid w:val="00EE09B9"/>
    <w:rsid w:val="00EE4864"/>
    <w:rsid w:val="00EF1E9A"/>
    <w:rsid w:val="00F11703"/>
    <w:rsid w:val="00F20417"/>
    <w:rsid w:val="00F20874"/>
    <w:rsid w:val="00F22A3C"/>
    <w:rsid w:val="00F3447D"/>
    <w:rsid w:val="00F45892"/>
    <w:rsid w:val="00F501E2"/>
    <w:rsid w:val="00F6009E"/>
    <w:rsid w:val="00F6173A"/>
    <w:rsid w:val="00F6665C"/>
    <w:rsid w:val="00F71C6B"/>
    <w:rsid w:val="00F80AE0"/>
    <w:rsid w:val="00F811C4"/>
    <w:rsid w:val="00F91BC1"/>
    <w:rsid w:val="00FB382E"/>
    <w:rsid w:val="00FB4E28"/>
    <w:rsid w:val="00FD00A4"/>
    <w:rsid w:val="00FF15EB"/>
    <w:rsid w:val="00FF3756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  <w14:docId w14:val="17DCA12F"/>
  <w15:docId w15:val="{005FA668-59FA-45F3-9B05-3361D4B6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F1E9A"/>
    <w:pPr>
      <w:tabs>
        <w:tab w:val="left" w:pos="3686"/>
      </w:tabs>
      <w:spacing w:after="0" w:line="270" w:lineRule="exact"/>
      <w:contextualSpacing/>
    </w:pPr>
    <w:rPr>
      <w:rFonts w:ascii="FlandersArtSerif-Regular" w:hAnsi="FlandersArtSerif-Regular"/>
      <w:color w:val="1C1A15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500B8E"/>
    <w:pPr>
      <w:keepNext/>
      <w:keepLines/>
      <w:numPr>
        <w:numId w:val="2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1C7074" w:themeColor="accent1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E"/>
    <w:pPr>
      <w:keepNext/>
      <w:keepLines/>
      <w:numPr>
        <w:ilvl w:val="1"/>
        <w:numId w:val="2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1C7074" w:themeColor="accen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00B8E"/>
    <w:pPr>
      <w:keepNext/>
      <w:keepLines/>
      <w:numPr>
        <w:ilvl w:val="2"/>
        <w:numId w:val="2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1C7074" w:themeColor="accen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00B8E"/>
    <w:pPr>
      <w:keepNext/>
      <w:keepLines/>
      <w:numPr>
        <w:ilvl w:val="3"/>
        <w:numId w:val="2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1C7074" w:themeColor="accen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500B8E"/>
    <w:pPr>
      <w:keepNext/>
      <w:keepLines/>
      <w:numPr>
        <w:ilvl w:val="4"/>
        <w:numId w:val="2"/>
      </w:numPr>
      <w:spacing w:before="200"/>
      <w:outlineLvl w:val="4"/>
    </w:pPr>
    <w:rPr>
      <w:rFonts w:ascii="FlandersArtSans-Regular" w:eastAsiaTheme="majorEastAsia" w:hAnsi="FlandersArtSans-Regular" w:cstheme="majorBidi"/>
      <w:color w:val="1C7074" w:themeColor="accent1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500B8E"/>
    <w:pPr>
      <w:keepNext/>
      <w:keepLines/>
      <w:numPr>
        <w:ilvl w:val="5"/>
        <w:numId w:val="2"/>
      </w:numPr>
      <w:spacing w:before="200"/>
      <w:outlineLvl w:val="5"/>
    </w:pPr>
    <w:rPr>
      <w:rFonts w:eastAsiaTheme="majorEastAsia" w:cstheme="majorBidi"/>
      <w:iCs/>
      <w:color w:val="1C7074" w:themeColor="accent1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500B8E"/>
    <w:pPr>
      <w:keepNext/>
      <w:keepLines/>
      <w:numPr>
        <w:ilvl w:val="6"/>
        <w:numId w:val="2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1C7074" w:themeColor="accent1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500B8E"/>
    <w:pPr>
      <w:keepNext/>
      <w:keepLines/>
      <w:numPr>
        <w:ilvl w:val="7"/>
        <w:numId w:val="2"/>
      </w:numPr>
      <w:spacing w:before="200"/>
      <w:outlineLvl w:val="7"/>
    </w:pPr>
    <w:rPr>
      <w:rFonts w:eastAsiaTheme="majorEastAsia" w:cstheme="majorBidi"/>
      <w:color w:val="1C7074" w:themeColor="accent1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500B8E"/>
    <w:pPr>
      <w:keepNext/>
      <w:keepLines/>
      <w:numPr>
        <w:ilvl w:val="8"/>
        <w:numId w:val="2"/>
      </w:numPr>
      <w:spacing w:before="200"/>
      <w:outlineLvl w:val="8"/>
    </w:pPr>
    <w:rPr>
      <w:rFonts w:eastAsiaTheme="majorEastAsia" w:cstheme="majorBidi"/>
      <w:iCs/>
      <w:color w:val="1C7074" w:themeColor="accent1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F1E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color w:val="1C1A15" w:themeColor="background2" w:themeShade="1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500B8E"/>
    <w:pPr>
      <w:spacing w:before="60"/>
    </w:pPr>
    <w:rPr>
      <w:noProof/>
      <w:color w:val="1C7074" w:themeColor="accent1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500B8E"/>
    <w:rPr>
      <w:rFonts w:ascii="FlandersArtSerif-Regular" w:hAnsi="FlandersArtSerif-Regular"/>
      <w:noProof/>
      <w:color w:val="1C7074" w:themeColor="accent1"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500B8E"/>
    <w:pPr>
      <w:tabs>
        <w:tab w:val="clear" w:pos="3686"/>
        <w:tab w:val="center" w:pos="4513"/>
        <w:tab w:val="right" w:pos="9923"/>
      </w:tabs>
      <w:spacing w:line="240" w:lineRule="auto"/>
    </w:pPr>
    <w:rPr>
      <w:color w:val="1C7074" w:themeColor="accent1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500B8E"/>
    <w:rPr>
      <w:rFonts w:ascii="FlandersArtSerif-Regular" w:hAnsi="FlandersArtSerif-Regular"/>
      <w:color w:val="1C7074" w:themeColor="accent1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EF1E9A"/>
    <w:rPr>
      <w:color w:val="808080"/>
    </w:rPr>
  </w:style>
  <w:style w:type="table" w:styleId="Tabelraster">
    <w:name w:val="Table Grid"/>
    <w:basedOn w:val="Standaardtabel"/>
    <w:uiPriority w:val="59"/>
    <w:rsid w:val="00EF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rsid w:val="00EF1E9A"/>
    <w:rPr>
      <w:i/>
      <w:iCs/>
      <w:color w:val="4A4949" w:themeColor="text1" w:themeTint="E6"/>
    </w:rPr>
  </w:style>
  <w:style w:type="character" w:styleId="Intensievebenadrukking">
    <w:name w:val="Intense Emphasis"/>
    <w:basedOn w:val="Standaardalinea-lettertype"/>
    <w:uiPriority w:val="21"/>
    <w:rsid w:val="00EF1E9A"/>
    <w:rPr>
      <w:b/>
      <w:bCs/>
      <w:i/>
      <w:iCs/>
      <w:color w:val="auto"/>
    </w:rPr>
  </w:style>
  <w:style w:type="paragraph" w:styleId="Ondertitel">
    <w:name w:val="Subtitle"/>
    <w:basedOn w:val="Standaard"/>
    <w:next w:val="Standaard"/>
    <w:link w:val="OndertitelChar"/>
    <w:uiPriority w:val="11"/>
    <w:rsid w:val="00500B8E"/>
    <w:pPr>
      <w:spacing w:line="600" w:lineRule="exact"/>
      <w:jc w:val="center"/>
    </w:pPr>
    <w:rPr>
      <w:rFonts w:ascii="FlandersArtSerif-Bold" w:hAnsi="FlandersArtSerif-Bold"/>
      <w:color w:val="1C7074" w:themeColor="accent1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00B8E"/>
    <w:rPr>
      <w:rFonts w:ascii="FlandersArtSerif-Bold" w:hAnsi="FlandersArtSerif-Bold"/>
      <w:color w:val="1C7074" w:themeColor="accent1"/>
      <w:sz w:val="52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EF1E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A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707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707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707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707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D6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D6DB" w:themeFill="accent1" w:themeFillTint="7F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EF1E9A"/>
    <w:pPr>
      <w:spacing w:after="0" w:line="240" w:lineRule="auto"/>
    </w:pPr>
    <w:rPr>
      <w:rFonts w:ascii="Flanders Art Serif" w:hAnsi="Flanders Art Serif"/>
      <w:sz w:val="19"/>
    </w:rPr>
    <w:tblPr>
      <w:tblStyleRowBandSize w:val="1"/>
      <w:tblStyleColBandSize w:val="1"/>
      <w:tblBorders>
        <w:top w:val="single" w:sz="8" w:space="0" w:color="2DB7BD" w:themeColor="accent1" w:themeTint="BF"/>
        <w:left w:val="single" w:sz="8" w:space="0" w:color="2DB7BD" w:themeColor="accent1" w:themeTint="BF"/>
        <w:bottom w:val="single" w:sz="8" w:space="0" w:color="2DB7BD" w:themeColor="accent1" w:themeTint="BF"/>
        <w:right w:val="single" w:sz="8" w:space="0" w:color="2DB7BD" w:themeColor="accent1" w:themeTint="BF"/>
        <w:insideH w:val="single" w:sz="8" w:space="0" w:color="2DB7BD" w:themeColor="accent1" w:themeTint="BF"/>
      </w:tblBorders>
    </w:tblPr>
    <w:tcPr>
      <w:shd w:val="clear" w:color="auto" w:fill="F6F5F3" w:themeFill="background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B7BD" w:themeColor="accent1" w:themeTint="BF"/>
          <w:left w:val="single" w:sz="8" w:space="0" w:color="2DB7BD" w:themeColor="accent1" w:themeTint="BF"/>
          <w:bottom w:val="single" w:sz="8" w:space="0" w:color="2DB7BD" w:themeColor="accent1" w:themeTint="BF"/>
          <w:right w:val="single" w:sz="8" w:space="0" w:color="2DB7BD" w:themeColor="accent1" w:themeTint="BF"/>
          <w:insideH w:val="nil"/>
          <w:insideV w:val="nil"/>
        </w:tcBorders>
        <w:shd w:val="clear" w:color="auto" w:fill="1C70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B7BD" w:themeColor="accent1" w:themeTint="BF"/>
          <w:left w:val="single" w:sz="8" w:space="0" w:color="2DB7BD" w:themeColor="accent1" w:themeTint="BF"/>
          <w:bottom w:val="single" w:sz="8" w:space="0" w:color="2DB7BD" w:themeColor="accent1" w:themeTint="BF"/>
          <w:right w:val="single" w:sz="8" w:space="0" w:color="2DB7B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A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A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2A69FD"/>
    <w:rPr>
      <w:rFonts w:ascii="FlandersArtSans-Bold" w:hAnsi="FlandersArtSans-Bold"/>
      <w:color w:val="auto"/>
      <w:sz w:val="24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0"/>
    <w:rsid w:val="00500B8E"/>
    <w:pPr>
      <w:framePr w:wrap="notBeside" w:vAnchor="text" w:hAnchor="text" w:y="1"/>
      <w:spacing w:before="420" w:after="520" w:line="1200" w:lineRule="exact"/>
    </w:pPr>
    <w:rPr>
      <w:rFonts w:ascii="FlandersArtSans-Medium" w:eastAsiaTheme="majorEastAsia" w:hAnsi="FlandersArtSans-Medium" w:cstheme="majorBidi"/>
      <w:caps/>
      <w:color w:val="1C7074" w:themeColor="accent1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500B8E"/>
    <w:rPr>
      <w:rFonts w:ascii="FlandersArtSans-Medium" w:eastAsiaTheme="majorEastAsia" w:hAnsi="FlandersArtSans-Medium" w:cstheme="majorBidi"/>
      <w:caps/>
      <w:color w:val="1C7074" w:themeColor="accent1"/>
      <w:spacing w:val="5"/>
      <w:sz w:val="100"/>
      <w:szCs w:val="56"/>
      <w:u w:val="singl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500B8E"/>
    <w:rPr>
      <w:rFonts w:ascii="FlandersArtSans-Bold" w:eastAsiaTheme="majorEastAsia" w:hAnsi="FlandersArtSans-Bold" w:cstheme="majorBidi"/>
      <w:bCs/>
      <w:caps/>
      <w:color w:val="1C7074" w:themeColor="accent1"/>
      <w:sz w:val="36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B05E44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E"/>
    <w:rPr>
      <w:rFonts w:ascii="FlandersArtSans-Regular" w:eastAsiaTheme="majorEastAsia" w:hAnsi="FlandersArtSans-Regular" w:cstheme="majorBidi"/>
      <w:bCs/>
      <w:caps/>
      <w:color w:val="1C7074" w:themeColor="accen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500B8E"/>
    <w:rPr>
      <w:rFonts w:ascii="FlandersArtSerif-Bold" w:eastAsiaTheme="majorEastAsia" w:hAnsi="FlandersArtSerif-Bold" w:cstheme="majorBidi"/>
      <w:bCs/>
      <w:color w:val="1C7074" w:themeColor="accent1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500B8E"/>
    <w:rPr>
      <w:rFonts w:ascii="FlandersArtSerif-Bold" w:eastAsiaTheme="majorEastAsia" w:hAnsi="FlandersArtSerif-Bold" w:cstheme="majorBidi"/>
      <w:bCs/>
      <w:iCs/>
      <w:color w:val="1C7074" w:themeColor="accen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500B8E"/>
    <w:rPr>
      <w:rFonts w:ascii="FlandersArtSans-Regular" w:eastAsiaTheme="majorEastAsia" w:hAnsi="FlandersArtSans-Regular" w:cstheme="majorBidi"/>
      <w:color w:val="1C7074" w:themeColor="accent1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500B8E"/>
    <w:rPr>
      <w:rFonts w:ascii="FlandersArtSerif-Regular" w:eastAsiaTheme="majorEastAsia" w:hAnsi="FlandersArtSerif-Regular" w:cstheme="majorBidi"/>
      <w:iCs/>
      <w:color w:val="1C7074" w:themeColor="accent1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500B8E"/>
    <w:rPr>
      <w:rFonts w:ascii="FlandersArtSerif-Medium" w:eastAsiaTheme="majorEastAsia" w:hAnsi="FlandersArtSerif-Medium" w:cstheme="majorBidi"/>
      <w:iCs/>
      <w:color w:val="1C7074" w:themeColor="accent1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500B8E"/>
    <w:rPr>
      <w:rFonts w:ascii="FlandersArtSerif-Regular" w:eastAsiaTheme="majorEastAsia" w:hAnsi="FlandersArtSerif-Regular" w:cstheme="majorBidi"/>
      <w:color w:val="1C7074" w:themeColor="accent1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500B8E"/>
    <w:rPr>
      <w:rFonts w:ascii="FlandersArtSerif-Regular" w:eastAsiaTheme="majorEastAsia" w:hAnsi="FlandersArtSerif-Regular" w:cstheme="majorBidi"/>
      <w:iCs/>
      <w:color w:val="1C7074" w:themeColor="accent1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EF1E9A"/>
    <w:pPr>
      <w:tabs>
        <w:tab w:val="clear" w:pos="3686"/>
        <w:tab w:val="left" w:pos="851"/>
        <w:tab w:val="right" w:leader="dot" w:pos="9060"/>
      </w:tabs>
      <w:spacing w:before="60" w:after="60"/>
    </w:pPr>
    <w:rPr>
      <w:noProof/>
      <w:color w:val="373636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EF1E9A"/>
    <w:pPr>
      <w:tabs>
        <w:tab w:val="clear" w:pos="3686"/>
        <w:tab w:val="left" w:pos="851"/>
        <w:tab w:val="right" w:pos="9060"/>
      </w:tabs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EF1E9A"/>
    <w:pPr>
      <w:tabs>
        <w:tab w:val="clear" w:pos="3686"/>
        <w:tab w:val="left" w:pos="851"/>
        <w:tab w:val="right" w:pos="9060"/>
      </w:tabs>
    </w:pPr>
    <w:rPr>
      <w:noProof/>
      <w:color w:val="9B9DA0"/>
      <w:sz w:val="18"/>
    </w:rPr>
  </w:style>
  <w:style w:type="character" w:styleId="Hyperlink">
    <w:name w:val="Hyperlink"/>
    <w:uiPriority w:val="99"/>
    <w:unhideWhenUsed/>
    <w:rsid w:val="00EF1E9A"/>
    <w:rPr>
      <w:color w:val="3C96BE"/>
      <w:u w:val="single"/>
    </w:rPr>
  </w:style>
  <w:style w:type="paragraph" w:styleId="Lijstalinea">
    <w:name w:val="List Paragraph"/>
    <w:basedOn w:val="Standaard"/>
    <w:uiPriority w:val="34"/>
    <w:rsid w:val="00EF1E9A"/>
    <w:pPr>
      <w:ind w:left="426"/>
    </w:pPr>
  </w:style>
  <w:style w:type="paragraph" w:styleId="Lijstopsomteken">
    <w:name w:val="List Bullet"/>
    <w:basedOn w:val="Vlottetekst-roodMSF"/>
    <w:uiPriority w:val="99"/>
    <w:unhideWhenUsed/>
    <w:qFormat/>
    <w:rsid w:val="008F5D78"/>
    <w:pPr>
      <w:numPr>
        <w:numId w:val="12"/>
      </w:numPr>
    </w:pPr>
  </w:style>
  <w:style w:type="paragraph" w:styleId="Lijstopsomteken2">
    <w:name w:val="List Bullet 2"/>
    <w:basedOn w:val="Inspringing"/>
    <w:uiPriority w:val="99"/>
    <w:unhideWhenUsed/>
    <w:rsid w:val="008F5D78"/>
    <w:pPr>
      <w:numPr>
        <w:numId w:val="13"/>
      </w:numPr>
    </w:pPr>
  </w:style>
  <w:style w:type="paragraph" w:styleId="Lijstopsomteken3">
    <w:name w:val="List Bullet 3"/>
    <w:basedOn w:val="Standaard"/>
    <w:uiPriority w:val="99"/>
    <w:unhideWhenUsed/>
    <w:rsid w:val="00EF1E9A"/>
    <w:pPr>
      <w:numPr>
        <w:numId w:val="4"/>
      </w:numPr>
    </w:pPr>
  </w:style>
  <w:style w:type="paragraph" w:styleId="Lijstopsomteken4">
    <w:name w:val="List Bullet 4"/>
    <w:basedOn w:val="Standaard"/>
    <w:uiPriority w:val="99"/>
    <w:unhideWhenUsed/>
    <w:rsid w:val="00EF1E9A"/>
    <w:pPr>
      <w:numPr>
        <w:numId w:val="5"/>
      </w:numPr>
      <w:tabs>
        <w:tab w:val="clear" w:pos="3686"/>
      </w:tabs>
    </w:pPr>
  </w:style>
  <w:style w:type="paragraph" w:styleId="Lijstopsomteken5">
    <w:name w:val="List Bullet 5"/>
    <w:basedOn w:val="Standaard"/>
    <w:uiPriority w:val="99"/>
    <w:unhideWhenUsed/>
    <w:rsid w:val="00EF1E9A"/>
    <w:pPr>
      <w:numPr>
        <w:numId w:val="6"/>
      </w:numPr>
      <w:tabs>
        <w:tab w:val="clear" w:pos="3686"/>
      </w:tabs>
    </w:pPr>
  </w:style>
  <w:style w:type="paragraph" w:styleId="Voetnoottekst">
    <w:name w:val="footnote text"/>
    <w:basedOn w:val="Standaard"/>
    <w:link w:val="VoetnoottekstChar"/>
    <w:uiPriority w:val="99"/>
    <w:unhideWhenUsed/>
    <w:rsid w:val="00EF1E9A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78463F"/>
    <w:rPr>
      <w:rFonts w:ascii="FlandersArtSerif-Regular" w:hAnsi="FlandersArtSerif-Regular"/>
      <w:color w:val="1C1A15" w:themeColor="background2" w:themeShade="1A"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F1E9A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EF1E9A"/>
    <w:pPr>
      <w:tabs>
        <w:tab w:val="clear" w:pos="3686"/>
      </w:tabs>
    </w:pPr>
    <w:rPr>
      <w:b/>
      <w:color w:val="6B6B6B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EF1E9A"/>
    <w:pPr>
      <w:tabs>
        <w:tab w:val="clear" w:pos="3686"/>
      </w:tabs>
      <w:ind w:left="200" w:hanging="200"/>
    </w:pPr>
    <w:rPr>
      <w:color w:val="6B6B6B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EF1E9A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EF1E9A"/>
    <w:pPr>
      <w:numPr>
        <w:numId w:val="8"/>
      </w:numPr>
    </w:pPr>
  </w:style>
  <w:style w:type="paragraph" w:styleId="Lijstnummering3">
    <w:name w:val="List Number 3"/>
    <w:basedOn w:val="Lijstalinea"/>
    <w:uiPriority w:val="99"/>
    <w:unhideWhenUsed/>
    <w:rsid w:val="00EF1E9A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EF1E9A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EF1E9A"/>
    <w:pPr>
      <w:numPr>
        <w:numId w:val="11"/>
      </w:numPr>
    </w:pPr>
  </w:style>
  <w:style w:type="paragraph" w:styleId="Citaat">
    <w:name w:val="Quote"/>
    <w:basedOn w:val="Standaard"/>
    <w:next w:val="Standaard"/>
    <w:link w:val="CitaatChar"/>
    <w:uiPriority w:val="29"/>
    <w:rsid w:val="00EF1E9A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070B92"/>
    <w:rPr>
      <w:rFonts w:ascii="FlandersArtSerif-Regular" w:hAnsi="FlandersArtSerif-Regular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EF1E9A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ArtSerif-Regular" w:hAnsi="FlandersArtSerif-Regular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0"/>
    <w:rsid w:val="00EF1E9A"/>
    <w:rPr>
      <w:b/>
      <w:i/>
      <w:iCs/>
    </w:rPr>
  </w:style>
  <w:style w:type="character" w:styleId="Subtieleverwijzing">
    <w:name w:val="Subtle Reference"/>
    <w:basedOn w:val="Standaardalinea-lettertype"/>
    <w:uiPriority w:val="31"/>
    <w:rsid w:val="00EF1E9A"/>
    <w:rPr>
      <w:caps/>
      <w:smallCaps w:val="0"/>
      <w:color w:val="auto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EF1E9A"/>
    <w:rPr>
      <w:b/>
      <w:bCs/>
      <w:i w:val="0"/>
      <w:caps/>
      <w:smallCaps w:val="0"/>
      <w:color w:val="auto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EF1E9A"/>
    <w:pPr>
      <w:spacing w:before="120" w:after="200" w:line="240" w:lineRule="auto"/>
    </w:pPr>
    <w:rPr>
      <w:bCs/>
      <w:color w:val="auto"/>
      <w:sz w:val="18"/>
      <w:szCs w:val="18"/>
    </w:rPr>
  </w:style>
  <w:style w:type="table" w:customStyle="1" w:styleId="TabelVO">
    <w:name w:val="Tabel VO"/>
    <w:basedOn w:val="Standaardtabel"/>
    <w:uiPriority w:val="99"/>
    <w:rsid w:val="00EF1E9A"/>
    <w:pPr>
      <w:spacing w:after="0" w:line="240" w:lineRule="auto"/>
      <w:jc w:val="center"/>
    </w:pPr>
    <w:rPr>
      <w:rFonts w:ascii="Flanders Art Serif" w:hAnsi="Flanders Art Serif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F6F5F3" w:themeFill="background2"/>
      <w:vAlign w:val="center"/>
    </w:tcPr>
  </w:style>
  <w:style w:type="table" w:customStyle="1" w:styleId="Lijsttabel6kleurrijk1">
    <w:name w:val="Lijsttabel 6 kleurrijk1"/>
    <w:basedOn w:val="Standaardtabel"/>
    <w:uiPriority w:val="51"/>
    <w:rsid w:val="00EF1E9A"/>
    <w:pPr>
      <w:spacing w:after="0" w:line="240" w:lineRule="auto"/>
    </w:pPr>
    <w:rPr>
      <w:color w:val="373636" w:themeColor="text1"/>
    </w:rPr>
    <w:tblPr>
      <w:tblStyleRowBandSize w:val="1"/>
      <w:tblStyleColBandSize w:val="1"/>
      <w:tblBorders>
        <w:top w:val="single" w:sz="4" w:space="0" w:color="373636" w:themeColor="text1"/>
        <w:bottom w:val="single" w:sz="4" w:space="0" w:color="373636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73636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Rastertabel41">
    <w:name w:val="Rastertabel 41"/>
    <w:basedOn w:val="TabelVO"/>
    <w:uiPriority w:val="49"/>
    <w:rsid w:val="00EF1E9A"/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878585" w:themeColor="text1" w:themeTint="99"/>
        <w:right w:val="none" w:sz="0" w:space="0" w:color="auto"/>
        <w:insideH w:val="none" w:sz="0" w:space="0" w:color="auto"/>
        <w:insideV w:val="single" w:sz="4" w:space="0" w:color="878585" w:themeColor="text1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Stijl1">
    <w:name w:val="Stijl1"/>
    <w:basedOn w:val="Standaardtabel"/>
    <w:uiPriority w:val="99"/>
    <w:rsid w:val="00EF1E9A"/>
    <w:pPr>
      <w:spacing w:after="0" w:line="240" w:lineRule="auto"/>
    </w:pPr>
    <w:tblPr/>
  </w:style>
  <w:style w:type="paragraph" w:customStyle="1" w:styleId="Tabelheader">
    <w:name w:val="Tabel header"/>
    <w:basedOn w:val="Standaard"/>
    <w:qFormat/>
    <w:rsid w:val="00EF1E9A"/>
    <w:pPr>
      <w:spacing w:line="240" w:lineRule="auto"/>
      <w:jc w:val="center"/>
    </w:pPr>
    <w:rPr>
      <w:rFonts w:ascii="FlandersArtSerif-Medium" w:hAnsi="FlandersArtSerif-Medium"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EF1E9A"/>
    <w:pPr>
      <w:jc w:val="center"/>
    </w:pPr>
    <w:rPr>
      <w:bCs/>
      <w:sz w:val="17"/>
      <w:szCs w:val="17"/>
    </w:rPr>
  </w:style>
  <w:style w:type="paragraph" w:customStyle="1" w:styleId="HeaderenFooterpagina1">
    <w:name w:val="Header en Footer pagina 1"/>
    <w:basedOn w:val="Standaard"/>
    <w:qFormat/>
    <w:rsid w:val="00500B8E"/>
    <w:pPr>
      <w:spacing w:line="280" w:lineRule="exact"/>
      <w:jc w:val="right"/>
    </w:pPr>
    <w:rPr>
      <w:color w:val="1C7074" w:themeColor="accent1"/>
      <w:sz w:val="24"/>
    </w:rPr>
  </w:style>
  <w:style w:type="paragraph" w:customStyle="1" w:styleId="Vlottetekst-roodMSF">
    <w:name w:val="Vlotte tekst - rood MSF"/>
    <w:basedOn w:val="Standaard"/>
    <w:rsid w:val="00EF1E9A"/>
    <w:pPr>
      <w:numPr>
        <w:numId w:val="3"/>
      </w:numPr>
    </w:pPr>
  </w:style>
  <w:style w:type="paragraph" w:customStyle="1" w:styleId="streepjes">
    <w:name w:val="streepjes"/>
    <w:basedOn w:val="Standaard"/>
    <w:qFormat/>
    <w:rsid w:val="00500B8E"/>
    <w:pPr>
      <w:tabs>
        <w:tab w:val="clear" w:pos="3686"/>
        <w:tab w:val="right" w:pos="9923"/>
      </w:tabs>
      <w:jc w:val="right"/>
    </w:pPr>
    <w:rPr>
      <w:rFonts w:ascii="Calibri" w:hAnsi="Calibri" w:cs="Calibri"/>
      <w:color w:val="1C7074" w:themeColor="accent1"/>
      <w:sz w:val="16"/>
    </w:rPr>
  </w:style>
  <w:style w:type="paragraph" w:customStyle="1" w:styleId="Inspringing">
    <w:name w:val="Inspringing"/>
    <w:basedOn w:val="Standaard"/>
    <w:rsid w:val="00EF1E9A"/>
    <w:pPr>
      <w:numPr>
        <w:numId w:val="1"/>
      </w:numPr>
    </w:pPr>
  </w:style>
  <w:style w:type="paragraph" w:customStyle="1" w:styleId="TitelVo">
    <w:name w:val="Titel_Vo"/>
    <w:basedOn w:val="Titel"/>
    <w:link w:val="TitelVoChar"/>
    <w:qFormat/>
    <w:rsid w:val="00500B8E"/>
    <w:pPr>
      <w:framePr w:wrap="auto" w:vAnchor="margin" w:yAlign="inline"/>
      <w:jc w:val="center"/>
    </w:pPr>
  </w:style>
  <w:style w:type="paragraph" w:customStyle="1" w:styleId="OndertitelVo">
    <w:name w:val="Ondertitel_Vo"/>
    <w:basedOn w:val="Ondertitel"/>
    <w:link w:val="OndertitelVoChar"/>
    <w:qFormat/>
    <w:rsid w:val="00500B8E"/>
  </w:style>
  <w:style w:type="character" w:customStyle="1" w:styleId="TitelVoChar">
    <w:name w:val="Titel_Vo Char"/>
    <w:basedOn w:val="TitelChar"/>
    <w:link w:val="TitelVo"/>
    <w:rsid w:val="00500B8E"/>
    <w:rPr>
      <w:rFonts w:ascii="FlandersArtSans-Medium" w:eastAsiaTheme="majorEastAsia" w:hAnsi="FlandersArtSans-Medium" w:cstheme="majorBidi"/>
      <w:caps/>
      <w:color w:val="1C7074" w:themeColor="accent1"/>
      <w:spacing w:val="5"/>
      <w:sz w:val="100"/>
      <w:szCs w:val="56"/>
      <w:u w:val="single"/>
      <w:lang w:val="nl-BE"/>
    </w:rPr>
  </w:style>
  <w:style w:type="character" w:customStyle="1" w:styleId="OndertitelVoChar">
    <w:name w:val="Ondertitel_Vo Char"/>
    <w:basedOn w:val="OndertitelChar"/>
    <w:link w:val="OndertitelVo"/>
    <w:rsid w:val="00500B8E"/>
    <w:rPr>
      <w:rFonts w:ascii="FlandersArtSerif-Bold" w:hAnsi="FlandersArtSerif-Bold"/>
      <w:color w:val="1C7074" w:themeColor="accent1"/>
      <w:sz w:val="52"/>
      <w:szCs w:val="30"/>
      <w:lang w:val="nl-BE"/>
    </w:rPr>
  </w:style>
  <w:style w:type="paragraph" w:styleId="Normaalweb">
    <w:name w:val="Normal (Web)"/>
    <w:basedOn w:val="Standaard"/>
    <w:uiPriority w:val="99"/>
    <w:semiHidden/>
    <w:unhideWhenUsed/>
    <w:rsid w:val="009A18D7"/>
    <w:pPr>
      <w:tabs>
        <w:tab w:val="clear" w:pos="3686"/>
      </w:tabs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21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clowillaerts.com/?fbclid=IwAR3tpOnAMd6zmwpPuiYmlOjOcBQWuuU0WBFFtzQx7XmbSZ2FWCacQDlhSOY" TargetMode="External"/><Relationship Id="rId18" Type="http://schemas.openxmlformats.org/officeDocument/2006/relationships/image" Target="media/image2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07/relationships/hdphoto" Target="media/hdphoto1.wdp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facebook.com/groups/563579257837203/?ref=group_header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clowillaerts.com/?fbclid=IwAR3tpOnAMd6zmwpPuiYmlOjOcBQWuuU0WBFFtzQx7XmbSZ2FWCacQDlhSOY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.facebook.com/groups/563579257837203/about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mailto:ariane.vanhove@syntravlaanderen.be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Relationship Id="rId22" Type="http://schemas.openxmlformats.org/officeDocument/2006/relationships/hyperlink" Target="mailto:eva.verryken@syntravlaanderen.be" TargetMode="External"/><Relationship Id="rId27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LeegOpmaak__SVL_kleur%20(4).dotx" TargetMode="External"/></Relationships>
</file>

<file path=word/theme/theme1.xml><?xml version="1.0" encoding="utf-8"?>
<a:theme xmlns:a="http://schemas.openxmlformats.org/drawingml/2006/main" name="Vlaamse Overheid Algemeen">
  <a:themeElements>
    <a:clrScheme name="Syntra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1C7074"/>
      </a:accent1>
      <a:accent2>
        <a:srgbClr val="2B5B25"/>
      </a:accent2>
      <a:accent3>
        <a:srgbClr val="543F5E"/>
      </a:accent3>
      <a:accent4>
        <a:srgbClr val="15465B"/>
      </a:accent4>
      <a:accent5>
        <a:srgbClr val="E5DA04"/>
      </a:accent5>
      <a:accent6>
        <a:srgbClr val="989898"/>
      </a:accent6>
      <a:hlink>
        <a:srgbClr val="3C96BE"/>
      </a:hlink>
      <a:folHlink>
        <a:srgbClr val="AA78AA"/>
      </a:folHlink>
    </a:clrScheme>
    <a:fontScheme name="Vlaamse overheid opmaakstijlen">
      <a:majorFont>
        <a:latin typeface="FlandersArtSans-Medium"/>
        <a:ea typeface=""/>
        <a:cs typeface=""/>
      </a:majorFont>
      <a:minorFont>
        <a:latin typeface="FlandersArtSerif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2014-04-17T00:00:00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L Document" ma:contentTypeID="0x01010031A94C1116F57F44B016277B2B0DFE4B0021778644369A9D47B297E8BAE4E944D1" ma:contentTypeVersion="8" ma:contentTypeDescription="Document type SVL met extra METADATA" ma:contentTypeScope="" ma:versionID="196d3c3619eb6879f250b36b64dbb095">
  <xsd:schema xmlns:xsd="http://www.w3.org/2001/XMLSchema" xmlns:xs="http://www.w3.org/2001/XMLSchema" xmlns:p="http://schemas.microsoft.com/office/2006/metadata/properties" xmlns:ns2="e573f1c9-400c-45e5-8ba3-5c7956637283" targetNamespace="http://schemas.microsoft.com/office/2006/metadata/properties" ma:root="true" ma:fieldsID="ca14166b31873a9364cf5cfd251ab035" ns2:_="">
    <xsd:import namespace="e573f1c9-400c-45e5-8ba3-5c7956637283"/>
    <xsd:element name="properties">
      <xsd:complexType>
        <xsd:sequence>
          <xsd:element name="documentManagement">
            <xsd:complexType>
              <xsd:all>
                <xsd:element ref="ns2:n25d6032044347048e2ba8c36eea3a64" minOccurs="0"/>
                <xsd:element ref="ns2:TaxCatchAll" minOccurs="0"/>
                <xsd:element ref="ns2:TaxCatchAllLabel" minOccurs="0"/>
                <xsd:element ref="ns2:c4490920191d491f91f5015eb18f88f1" minOccurs="0"/>
                <xsd:element ref="ns2:SVLDatum" minOccurs="0"/>
                <xsd:element ref="ns2:SVLEigenaarAuteur" minOccurs="0"/>
                <xsd:element ref="ns2:SVLSub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3f1c9-400c-45e5-8ba3-5c7956637283" elementFormDefault="qualified">
    <xsd:import namespace="http://schemas.microsoft.com/office/2006/documentManagement/types"/>
    <xsd:import namespace="http://schemas.microsoft.com/office/infopath/2007/PartnerControls"/>
    <xsd:element name="n25d6032044347048e2ba8c36eea3a64" ma:index="8" ma:taxonomy="true" ma:internalName="n25d6032044347048e2ba8c36eea3a64" ma:taxonomyFieldName="SVLDocumentType" ma:displayName="SVL Document Type" ma:default="5;#Bericht|70224fbd-ffdd-4d5b-b42a-ab158ba061e6" ma:fieldId="{725d6032-0443-4704-8e2b-a8c36eea3a64}" ma:sspId="8329954c-cadc-41d3-acca-d06e82a784ba" ma:termSetId="a3cffcfd-7359-402c-803e-94fb6756d0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0bc4490-ec35-4ebf-b217-e598f2e85a97}" ma:internalName="TaxCatchAll" ma:showField="CatchAllData" ma:web="c393c0ec-93da-493e-85d3-68ada786ac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0bc4490-ec35-4ebf-b217-e598f2e85a97}" ma:internalName="TaxCatchAllLabel" ma:readOnly="true" ma:showField="CatchAllDataLabel" ma:web="c393c0ec-93da-493e-85d3-68ada786ac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490920191d491f91f5015eb18f88f1" ma:index="12" ma:taxonomy="true" ma:internalName="c4490920191d491f91f5015eb18f88f1" ma:taxonomyFieldName="SVLHoofdThema" ma:displayName="SVL Hoofd Thema" ma:default="6;#Algemeen SVL|9659518c-f6b7-4f7c-9d15-4b5f4e4c62d4" ma:fieldId="{c4490920-191d-491f-91f5-015eb18f88f1}" ma:taxonomyMulti="true" ma:sspId="8329954c-cadc-41d3-acca-d06e82a784ba" ma:termSetId="201f56fe-0f53-494b-94a4-05193eb28b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VLDatum" ma:index="14" nillable="true" ma:displayName="SVL Datum" ma:description="Gelieve datum van dit document in te vullen" ma:format="DateOnly" ma:internalName="SVLDatum">
      <xsd:simpleType>
        <xsd:restriction base="dms:DateTime"/>
      </xsd:simpleType>
    </xsd:element>
    <xsd:element name="SVLEigenaarAuteur" ma:index="15" nillable="true" ma:displayName="SVL Eigenaar" ma:default="Communicatie" ma:description="Eigenaar of auteur van dit document" ma:internalName="SVLEigenaarAuteur">
      <xsd:simpleType>
        <xsd:restriction base="dms:Text">
          <xsd:maxLength value="255"/>
        </xsd:restriction>
      </xsd:simpleType>
    </xsd:element>
    <xsd:element name="SVLSubCategory" ma:index="16" nillable="true" ma:displayName="SVL Sub Category" ma:description="Naam van Sub Categorie of Map kan je hier inzetten" ma:internalName="SVLSubCategory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8329954c-cadc-41d3-acca-d06e82a784ba" ContentTypeId="0x01010031A94C1116F57F44B016277B2B0DFE4B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73f1c9-400c-45e5-8ba3-5c7956637283">
      <Value>5</Value>
      <Value>6</Value>
    </TaxCatchAll>
    <SVLEigenaarAuteur xmlns="e573f1c9-400c-45e5-8ba3-5c7956637283">Communicatie</SVLEigenaarAuteur>
    <n25d6032044347048e2ba8c36eea3a64 xmlns="e573f1c9-400c-45e5-8ba3-5c79566372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Bericht</TermName>
          <TermId xmlns="http://schemas.microsoft.com/office/infopath/2007/PartnerControls">70224fbd-ffdd-4d5b-b42a-ab158ba061e6</TermId>
        </TermInfo>
      </Terms>
    </n25d6032044347048e2ba8c36eea3a64>
    <SVLDatum xmlns="e573f1c9-400c-45e5-8ba3-5c7956637283" xsi:nil="true"/>
    <SVLSubCategory xmlns="e573f1c9-400c-45e5-8ba3-5c7956637283" xsi:nil="true"/>
    <c4490920191d491f91f5015eb18f88f1 xmlns="e573f1c9-400c-45e5-8ba3-5c79566372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 SVL</TermName>
          <TermId xmlns="http://schemas.microsoft.com/office/infopath/2007/PartnerControls">9659518c-f6b7-4f7c-9d15-4b5f4e4c62d4</TermId>
        </TermInfo>
      </Terms>
    </c4490920191d491f91f5015eb18f88f1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B7BFC9-3256-4F09-8269-6850B5C33D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95221-D6A7-47A8-A5A9-979D17CE2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3f1c9-400c-45e5-8ba3-5c7956637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BF63D3-AAB6-414D-968A-12353BBF623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E6AB593-149B-4169-B75E-8EA7905E4FA7}">
  <ds:schemaRefs>
    <ds:schemaRef ds:uri="http://schemas.microsoft.com/office/2006/metadata/properties"/>
    <ds:schemaRef ds:uri="http://schemas.microsoft.com/office/infopath/2007/PartnerControls"/>
    <ds:schemaRef ds:uri="e573f1c9-400c-45e5-8ba3-5c7956637283"/>
  </ds:schemaRefs>
</ds:datastoreItem>
</file>

<file path=customXml/itemProps6.xml><?xml version="1.0" encoding="utf-8"?>
<ds:datastoreItem xmlns:ds="http://schemas.openxmlformats.org/officeDocument/2006/customXml" ds:itemID="{716D1977-3AFE-4C79-9085-E8B2DCD1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LeegOpmaak__SVL_kleur (4).dotx</Template>
  <TotalTime>158</TotalTime>
  <Pages>2</Pages>
  <Words>420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 van het document</vt:lpstr>
      <vt:lpstr>Titel van het document</vt:lpstr>
    </vt:vector>
  </TitlesOfParts>
  <Company>Vlaamse Overheid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van het document</dc:title>
  <dc:creator>Verryken Eva</dc:creator>
  <cp:lastModifiedBy>Verryken Eva</cp:lastModifiedBy>
  <cp:revision>3</cp:revision>
  <cp:lastPrinted>2020-05-14T06:35:00Z</cp:lastPrinted>
  <dcterms:created xsi:type="dcterms:W3CDTF">2020-05-14T09:46:00Z</dcterms:created>
  <dcterms:modified xsi:type="dcterms:W3CDTF">2020-05-14T12:24:00Z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0x01010031A94C1116F57F44B016277B2B0DFE4B0021778644369A9D47B297E8BAE4E944D1</vt:lpwstr>
  </property>
  <property fmtid="{D5CDD505-2E9C-101B-9397-08002B2CF9AE}" pid="3" name="_dlc_DocIdItemGuid">
    <vt:lpwstr>290c6fba-547f-4943-a2a4-6f42378d2057</vt:lpwstr>
  </property>
  <property fmtid="{D5CDD505-2E9C-101B-9397-08002B2CF9AE}" pid="4" name="SVLDocumentType">
    <vt:lpwstr>5;#Bericht|70224fbd-ffdd-4d5b-b42a-ab158ba061e6</vt:lpwstr>
  </property>
  <property fmtid="{D5CDD505-2E9C-101B-9397-08002B2CF9AE}" pid="5" name="SVLHoofdThema">
    <vt:lpwstr>6;#Algemeen SVL|9659518c-f6b7-4f7c-9d15-4b5f4e4c62d4</vt:lpwstr>
  </property>
  <property fmtid="{D5CDD505-2E9C-101B-9397-08002B2CF9AE}" pid="6" name="SharedWithUsers">
    <vt:lpwstr>138;#Scafa Ruxandra</vt:lpwstr>
  </property>
</Properties>
</file>